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75522" w14:textId="4B52C25C" w:rsidR="00B10AD4" w:rsidRPr="0087081C" w:rsidRDefault="00924C2C" w:rsidP="00B10AD4">
      <w:pPr>
        <w:pStyle w:val="Kop1"/>
        <w:numPr>
          <w:ilvl w:val="0"/>
          <w:numId w:val="0"/>
        </w:numPr>
        <w:rPr>
          <w:noProof/>
        </w:rPr>
      </w:pPr>
      <w:r w:rsidRPr="0087081C">
        <w:rPr>
          <w:noProof/>
        </w:rPr>
        <w:t>Evidence tabel</w:t>
      </w:r>
      <w:r w:rsidR="007C1385" w:rsidRPr="0087081C">
        <w:rPr>
          <w:noProof/>
        </w:rPr>
        <w:t xml:space="preserve"> PICO 2</w:t>
      </w:r>
    </w:p>
    <w:p w14:paraId="7BC26764" w14:textId="77777777" w:rsidR="00924C2C" w:rsidRPr="0087081C" w:rsidRDefault="00924C2C" w:rsidP="00924C2C">
      <w:pPr>
        <w:pStyle w:val="BasistekstIKNL"/>
      </w:pPr>
    </w:p>
    <w:p w14:paraId="7885BFBE" w14:textId="5F7FC3CD" w:rsidR="00924C2C" w:rsidRDefault="00924C2C" w:rsidP="00924C2C">
      <w:pPr>
        <w:pStyle w:val="BasistekstIKNL"/>
      </w:pPr>
      <w:r w:rsidRPr="004C6F98">
        <w:rPr>
          <w:b/>
        </w:rPr>
        <w:t>Uitgangsvraag:</w:t>
      </w:r>
      <w:r w:rsidR="004C6F98">
        <w:rPr>
          <w:b/>
        </w:rPr>
        <w:t xml:space="preserve"> </w:t>
      </w:r>
      <w:r w:rsidRPr="00F8643B">
        <w:t>Wat is de aanbevolen 1e lijns behandeling bij patiënten met een mCRPC?</w:t>
      </w:r>
    </w:p>
    <w:p w14:paraId="3E19D0FD" w14:textId="77777777" w:rsidR="00924C2C" w:rsidRDefault="00924C2C" w:rsidP="00924C2C">
      <w:pPr>
        <w:pStyle w:val="BasistekstIKNL"/>
      </w:pPr>
    </w:p>
    <w:p w14:paraId="7F734236" w14:textId="77777777" w:rsidR="00924C2C" w:rsidRDefault="00924C2C" w:rsidP="00924C2C">
      <w:pPr>
        <w:pStyle w:val="BasistekstIKNL"/>
      </w:pPr>
      <w:r>
        <w:t>P</w:t>
      </w:r>
      <w:r w:rsidRPr="00F8643B">
        <w:rPr>
          <w:rFonts w:cs="Arial"/>
        </w:rPr>
        <w:t xml:space="preserve"> </w:t>
      </w:r>
      <w:r>
        <w:rPr>
          <w:rFonts w:cs="Arial"/>
        </w:rPr>
        <w:t xml:space="preserve"> </w:t>
      </w:r>
      <w:r w:rsidRPr="00456E54">
        <w:rPr>
          <w:rFonts w:cs="Arial"/>
        </w:rPr>
        <w:t>Chemotherapie-naïeve patiënten met gemetastaseerd ca</w:t>
      </w:r>
      <w:bookmarkStart w:id="0" w:name="_GoBack"/>
      <w:bookmarkEnd w:id="0"/>
      <w:r w:rsidRPr="00456E54">
        <w:rPr>
          <w:rFonts w:cs="Arial"/>
        </w:rPr>
        <w:t>stratie-resistent prostaatcarcinoom (mCRPC)</w:t>
      </w:r>
    </w:p>
    <w:p w14:paraId="03C01CB0" w14:textId="77777777" w:rsidR="00924C2C" w:rsidRPr="0087081C" w:rsidRDefault="00924C2C" w:rsidP="00924C2C">
      <w:pPr>
        <w:pStyle w:val="BasistekstIKNL"/>
        <w:rPr>
          <w:lang w:val="en-GB"/>
        </w:rPr>
      </w:pPr>
      <w:r w:rsidRPr="00E64EFE">
        <w:t xml:space="preserve"> </w:t>
      </w:r>
      <w:r w:rsidRPr="0087081C">
        <w:rPr>
          <w:lang w:val="en-GB"/>
        </w:rPr>
        <w:t xml:space="preserve">I   </w:t>
      </w:r>
      <w:r w:rsidRPr="0087081C">
        <w:rPr>
          <w:rFonts w:cs="Arial"/>
          <w:lang w:val="en-GB"/>
        </w:rPr>
        <w:t>Pre-chemotherapie (abiraterone of enzalutamide, radium 223, anti-androgeen)</w:t>
      </w:r>
    </w:p>
    <w:p w14:paraId="7C194435" w14:textId="77777777" w:rsidR="00924C2C" w:rsidRDefault="00924C2C" w:rsidP="00924C2C">
      <w:pPr>
        <w:pStyle w:val="BasistekstIKNL"/>
        <w:spacing w:line="276" w:lineRule="auto"/>
      </w:pPr>
      <w:r>
        <w:t xml:space="preserve">C  </w:t>
      </w:r>
      <w:r w:rsidRPr="00456E54">
        <w:rPr>
          <w:rFonts w:cs="Arial"/>
        </w:rPr>
        <w:t>Placebo of prednison</w:t>
      </w:r>
    </w:p>
    <w:p w14:paraId="705A8EE6" w14:textId="77777777" w:rsidR="00924C2C" w:rsidRPr="00F8643B" w:rsidRDefault="00924C2C" w:rsidP="00924C2C">
      <w:pPr>
        <w:pStyle w:val="BasistekstIKNL"/>
      </w:pPr>
      <w:r>
        <w:t xml:space="preserve">O  </w:t>
      </w:r>
      <w:r w:rsidRPr="00456E54">
        <w:rPr>
          <w:rFonts w:cs="Arial"/>
        </w:rPr>
        <w:t>Progressie-vrije overleving, Algehele overleving, Kwaliteit van leven, Toxiciteit</w:t>
      </w:r>
    </w:p>
    <w:p w14:paraId="72FB6B85" w14:textId="77777777" w:rsidR="00924C2C" w:rsidRPr="0087081C" w:rsidRDefault="00924C2C" w:rsidP="00924C2C">
      <w:pPr>
        <w:pStyle w:val="BasistekstIKNL"/>
      </w:pPr>
    </w:p>
    <w:p w14:paraId="267EFE45" w14:textId="255CC966" w:rsidR="00924C2C" w:rsidRPr="004C6F98" w:rsidRDefault="00B86567" w:rsidP="00924C2C">
      <w:pPr>
        <w:pStyle w:val="BasistekstIKNL"/>
        <w:numPr>
          <w:ilvl w:val="0"/>
          <w:numId w:val="42"/>
        </w:numPr>
        <w:rPr>
          <w:b/>
          <w:lang w:val="en-US"/>
        </w:rPr>
      </w:pPr>
      <w:r w:rsidRPr="0043290E">
        <w:rPr>
          <w:b/>
          <w:lang w:val="en-US"/>
        </w:rPr>
        <w:t>Abiraterone en prednison versus prednison</w:t>
      </w:r>
    </w:p>
    <w:tbl>
      <w:tblPr>
        <w:tblpPr w:leftFromText="180" w:rightFromText="180" w:vertAnchor="text" w:horzAnchor="margin" w:tblpY="2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2134"/>
        <w:gridCol w:w="2640"/>
        <w:gridCol w:w="1716"/>
        <w:gridCol w:w="4543"/>
        <w:gridCol w:w="1820"/>
      </w:tblGrid>
      <w:tr w:rsidR="00B557B4" w:rsidRPr="00E64EFE" w14:paraId="71ACA33E" w14:textId="77777777" w:rsidTr="0056134B">
        <w:tc>
          <w:tcPr>
            <w:tcW w:w="1997" w:type="dxa"/>
            <w:shd w:val="clear" w:color="auto" w:fill="FFC000"/>
          </w:tcPr>
          <w:p w14:paraId="5A39BDB0" w14:textId="77777777" w:rsidR="00B557B4" w:rsidRPr="00C45A45" w:rsidRDefault="00B557B4" w:rsidP="0056134B">
            <w:pPr>
              <w:autoSpaceDE w:val="0"/>
              <w:autoSpaceDN w:val="0"/>
              <w:adjustRightInd w:val="0"/>
              <w:rPr>
                <w:rFonts w:cs="Arial"/>
                <w:b/>
                <w:bCs/>
                <w:color w:val="000000"/>
                <w:sz w:val="16"/>
                <w:szCs w:val="16"/>
              </w:rPr>
            </w:pPr>
            <w:r w:rsidRPr="00C45A45">
              <w:rPr>
                <w:rFonts w:cs="Arial"/>
                <w:b/>
                <w:bCs/>
                <w:color w:val="000000"/>
                <w:sz w:val="16"/>
                <w:szCs w:val="16"/>
              </w:rPr>
              <w:t>I Study ID</w:t>
            </w:r>
          </w:p>
        </w:tc>
        <w:tc>
          <w:tcPr>
            <w:tcW w:w="2134" w:type="dxa"/>
            <w:shd w:val="clear" w:color="auto" w:fill="FFC000"/>
          </w:tcPr>
          <w:p w14:paraId="742EEC97" w14:textId="77777777" w:rsidR="00B557B4" w:rsidRPr="00C45A45" w:rsidRDefault="00B557B4" w:rsidP="0056134B">
            <w:pPr>
              <w:autoSpaceDE w:val="0"/>
              <w:autoSpaceDN w:val="0"/>
              <w:adjustRightInd w:val="0"/>
              <w:rPr>
                <w:rFonts w:cs="Arial"/>
                <w:b/>
                <w:bCs/>
                <w:color w:val="000000"/>
                <w:sz w:val="16"/>
                <w:szCs w:val="16"/>
              </w:rPr>
            </w:pPr>
            <w:r w:rsidRPr="00C45A45">
              <w:rPr>
                <w:rFonts w:cs="Arial"/>
                <w:b/>
                <w:bCs/>
                <w:color w:val="000000"/>
                <w:sz w:val="16"/>
                <w:szCs w:val="16"/>
              </w:rPr>
              <w:t xml:space="preserve"> II Method</w:t>
            </w:r>
          </w:p>
        </w:tc>
        <w:tc>
          <w:tcPr>
            <w:tcW w:w="2640" w:type="dxa"/>
            <w:shd w:val="clear" w:color="auto" w:fill="FFC000"/>
          </w:tcPr>
          <w:p w14:paraId="47374D06" w14:textId="77777777" w:rsidR="00B557B4" w:rsidRPr="00C45A45" w:rsidRDefault="00B557B4" w:rsidP="0056134B">
            <w:pPr>
              <w:autoSpaceDE w:val="0"/>
              <w:autoSpaceDN w:val="0"/>
              <w:adjustRightInd w:val="0"/>
              <w:rPr>
                <w:rFonts w:cs="Arial"/>
                <w:b/>
                <w:bCs/>
                <w:color w:val="000000"/>
                <w:sz w:val="16"/>
                <w:szCs w:val="16"/>
              </w:rPr>
            </w:pPr>
            <w:r w:rsidRPr="00C45A45">
              <w:rPr>
                <w:rFonts w:cs="Arial"/>
                <w:b/>
                <w:bCs/>
                <w:color w:val="000000"/>
                <w:sz w:val="16"/>
                <w:szCs w:val="16"/>
              </w:rPr>
              <w:t>III Patient characteristics</w:t>
            </w:r>
          </w:p>
        </w:tc>
        <w:tc>
          <w:tcPr>
            <w:tcW w:w="1716" w:type="dxa"/>
            <w:shd w:val="clear" w:color="auto" w:fill="FFC000"/>
          </w:tcPr>
          <w:p w14:paraId="2F92B5E0" w14:textId="77777777" w:rsidR="00B557B4" w:rsidRPr="00C45A45" w:rsidRDefault="00B557B4" w:rsidP="0056134B">
            <w:pPr>
              <w:autoSpaceDE w:val="0"/>
              <w:autoSpaceDN w:val="0"/>
              <w:adjustRightInd w:val="0"/>
              <w:rPr>
                <w:rFonts w:cs="Arial"/>
                <w:b/>
                <w:bCs/>
                <w:color w:val="000000"/>
                <w:sz w:val="16"/>
                <w:szCs w:val="16"/>
              </w:rPr>
            </w:pPr>
            <w:r w:rsidRPr="00C45A45">
              <w:rPr>
                <w:rFonts w:cs="Arial"/>
                <w:b/>
                <w:bCs/>
                <w:color w:val="000000"/>
                <w:sz w:val="16"/>
                <w:szCs w:val="16"/>
              </w:rPr>
              <w:t>IV Intervention(s)</w:t>
            </w:r>
          </w:p>
        </w:tc>
        <w:tc>
          <w:tcPr>
            <w:tcW w:w="4543" w:type="dxa"/>
            <w:shd w:val="clear" w:color="auto" w:fill="FFC000"/>
          </w:tcPr>
          <w:p w14:paraId="4D13C36A" w14:textId="77777777" w:rsidR="00B557B4" w:rsidRPr="00C45A45" w:rsidRDefault="00B557B4" w:rsidP="0056134B">
            <w:pPr>
              <w:autoSpaceDE w:val="0"/>
              <w:autoSpaceDN w:val="0"/>
              <w:adjustRightInd w:val="0"/>
              <w:rPr>
                <w:rFonts w:cs="Arial"/>
                <w:b/>
                <w:bCs/>
                <w:color w:val="000000"/>
                <w:sz w:val="16"/>
                <w:szCs w:val="16"/>
              </w:rPr>
            </w:pPr>
            <w:r w:rsidRPr="00C45A45">
              <w:rPr>
                <w:rFonts w:cs="Arial"/>
                <w:b/>
                <w:bCs/>
                <w:color w:val="000000"/>
                <w:sz w:val="16"/>
                <w:szCs w:val="16"/>
              </w:rPr>
              <w:t xml:space="preserve">V Results </w:t>
            </w:r>
          </w:p>
          <w:p w14:paraId="044B0949" w14:textId="205EE7F2" w:rsidR="00B557B4" w:rsidRPr="00F57CDA" w:rsidRDefault="00B557B4" w:rsidP="0056134B">
            <w:pPr>
              <w:autoSpaceDE w:val="0"/>
              <w:autoSpaceDN w:val="0"/>
              <w:adjustRightInd w:val="0"/>
              <w:rPr>
                <w:rFonts w:cs="Arial"/>
                <w:b/>
                <w:bCs/>
                <w:color w:val="000000"/>
                <w:sz w:val="16"/>
                <w:szCs w:val="16"/>
                <w:lang w:val="en-GB"/>
              </w:rPr>
            </w:pPr>
          </w:p>
        </w:tc>
        <w:tc>
          <w:tcPr>
            <w:tcW w:w="1820" w:type="dxa"/>
            <w:shd w:val="clear" w:color="auto" w:fill="FFC000"/>
          </w:tcPr>
          <w:p w14:paraId="4DAFF090" w14:textId="77777777" w:rsidR="00B557B4" w:rsidRPr="00F57CDA" w:rsidRDefault="00B557B4" w:rsidP="0056134B">
            <w:pPr>
              <w:autoSpaceDE w:val="0"/>
              <w:autoSpaceDN w:val="0"/>
              <w:adjustRightInd w:val="0"/>
              <w:rPr>
                <w:rFonts w:cs="Arial"/>
                <w:b/>
                <w:bCs/>
                <w:color w:val="000000"/>
                <w:sz w:val="16"/>
                <w:szCs w:val="16"/>
                <w:lang w:val="en-GB"/>
              </w:rPr>
            </w:pPr>
            <w:r w:rsidRPr="00F57CDA">
              <w:rPr>
                <w:rFonts w:cs="Arial"/>
                <w:b/>
                <w:bCs/>
                <w:color w:val="000000"/>
                <w:sz w:val="16"/>
                <w:szCs w:val="16"/>
                <w:lang w:val="en-GB"/>
              </w:rPr>
              <w:t>VII Critical appraisal of study quality</w:t>
            </w:r>
          </w:p>
        </w:tc>
      </w:tr>
      <w:tr w:rsidR="00B557B4" w:rsidRPr="00750013" w14:paraId="40E75D85" w14:textId="77777777" w:rsidTr="0056134B">
        <w:tc>
          <w:tcPr>
            <w:tcW w:w="1997" w:type="dxa"/>
            <w:shd w:val="clear" w:color="auto" w:fill="auto"/>
          </w:tcPr>
          <w:p w14:paraId="06FF870D" w14:textId="77777777" w:rsidR="00B557B4" w:rsidRPr="00BD101F" w:rsidRDefault="00B557B4" w:rsidP="0056134B">
            <w:pPr>
              <w:pStyle w:val="KCETablecontentleftKCE"/>
              <w:rPr>
                <w:rFonts w:cs="Arial"/>
                <w:b/>
                <w:sz w:val="16"/>
                <w:szCs w:val="16"/>
                <w:lang w:val="en-US"/>
              </w:rPr>
            </w:pPr>
            <w:r w:rsidRPr="00BD101F">
              <w:rPr>
                <w:rFonts w:cs="Arial"/>
                <w:b/>
                <w:sz w:val="16"/>
                <w:szCs w:val="16"/>
                <w:lang w:val="en-US"/>
              </w:rPr>
              <w:t>COU-AA-302 study</w:t>
            </w:r>
          </w:p>
          <w:p w14:paraId="13ECA510" w14:textId="1C4608F0" w:rsidR="00B557B4" w:rsidRDefault="00B557B4" w:rsidP="00B10AD4">
            <w:pPr>
              <w:pStyle w:val="KCETablecontentleftKCE"/>
              <w:numPr>
                <w:ilvl w:val="0"/>
                <w:numId w:val="29"/>
              </w:numPr>
              <w:rPr>
                <w:rFonts w:cs="Arial"/>
                <w:sz w:val="16"/>
                <w:szCs w:val="16"/>
                <w:lang w:val="en-US"/>
              </w:rPr>
            </w:pPr>
            <w:r>
              <w:rPr>
                <w:rFonts w:cs="Arial"/>
                <w:sz w:val="16"/>
                <w:szCs w:val="16"/>
                <w:lang w:val="en-US"/>
              </w:rPr>
              <w:t>Ryan et al, 2013</w:t>
            </w:r>
            <w:r w:rsidR="00450493">
              <w:rPr>
                <w:rFonts w:cs="Arial"/>
                <w:sz w:val="16"/>
                <w:szCs w:val="16"/>
                <w:lang w:val="en-US"/>
              </w:rPr>
              <w:fldChar w:fldCharType="begin">
                <w:fldData xml:space="preserve">PEVuZE5vdGU+PENpdGU+PEF1dGhvcj5SeWFuPC9BdXRob3I+PFllYXI+MjAxMzwvWWVhcj48UmVj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</w:fldData>
              </w:fldChar>
            </w:r>
            <w:r w:rsidR="00450493">
              <w:rPr>
                <w:rFonts w:cs="Arial"/>
                <w:sz w:val="16"/>
                <w:szCs w:val="16"/>
                <w:lang w:val="en-US"/>
              </w:rPr>
              <w:instrText xml:space="preserve"> ADDIN EN.CITE </w:instrText>
            </w:r>
            <w:r w:rsidR="00450493">
              <w:rPr>
                <w:rFonts w:cs="Arial"/>
                <w:sz w:val="16"/>
                <w:szCs w:val="16"/>
                <w:lang w:val="en-US"/>
              </w:rPr>
              <w:fldChar w:fldCharType="begin">
                <w:fldData xml:space="preserve">PEVuZE5vdGU+PENpdGU+PEF1dGhvcj5SeWFuPC9BdXRob3I+PFllYXI+MjAxMzwvWWVhcj48UmVj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</w:fldData>
              </w:fldChar>
            </w:r>
            <w:r w:rsidR="00450493">
              <w:rPr>
                <w:rFonts w:cs="Arial"/>
                <w:sz w:val="16"/>
                <w:szCs w:val="16"/>
                <w:lang w:val="en-US"/>
              </w:rPr>
              <w:instrText xml:space="preserve"> ADDIN EN.CITE.DATA </w:instrText>
            </w:r>
            <w:r w:rsidR="00450493">
              <w:rPr>
                <w:rFonts w:cs="Arial"/>
                <w:sz w:val="16"/>
                <w:szCs w:val="16"/>
                <w:lang w:val="en-US"/>
              </w:rPr>
            </w:r>
            <w:r w:rsidR="00450493">
              <w:rPr>
                <w:rFonts w:cs="Arial"/>
                <w:sz w:val="16"/>
                <w:szCs w:val="16"/>
                <w:lang w:val="en-US"/>
              </w:rPr>
              <w:fldChar w:fldCharType="end"/>
            </w:r>
            <w:r w:rsidR="00450493">
              <w:rPr>
                <w:rFonts w:cs="Arial"/>
                <w:sz w:val="16"/>
                <w:szCs w:val="16"/>
                <w:lang w:val="en-US"/>
              </w:rPr>
            </w:r>
            <w:r w:rsidR="00450493">
              <w:rPr>
                <w:rFonts w:cs="Arial"/>
                <w:sz w:val="16"/>
                <w:szCs w:val="16"/>
                <w:lang w:val="en-US"/>
              </w:rPr>
              <w:fldChar w:fldCharType="separate"/>
            </w:r>
            <w:r w:rsidR="00450493">
              <w:rPr>
                <w:rFonts w:cs="Arial"/>
                <w:noProof/>
                <w:sz w:val="16"/>
                <w:szCs w:val="16"/>
                <w:lang w:val="en-US"/>
              </w:rPr>
              <w:t>[</w:t>
            </w:r>
            <w:hyperlink w:anchor="_ENREF_1" w:tooltip="Ryan, 2013 #1961" w:history="1">
              <w:r w:rsidR="004C6F98">
                <w:rPr>
                  <w:rFonts w:cs="Arial"/>
                  <w:noProof/>
                  <w:sz w:val="16"/>
                  <w:szCs w:val="16"/>
                  <w:lang w:val="en-US"/>
                </w:rPr>
                <w:t>1</w:t>
              </w:r>
            </w:hyperlink>
            <w:r w:rsidR="00450493">
              <w:rPr>
                <w:rFonts w:cs="Arial"/>
                <w:noProof/>
                <w:sz w:val="16"/>
                <w:szCs w:val="16"/>
                <w:lang w:val="en-US"/>
              </w:rPr>
              <w:t>]</w:t>
            </w:r>
            <w:r w:rsidR="00450493">
              <w:rPr>
                <w:rFonts w:cs="Arial"/>
                <w:sz w:val="16"/>
                <w:szCs w:val="16"/>
                <w:lang w:val="en-US"/>
              </w:rPr>
              <w:fldChar w:fldCharType="end"/>
            </w:r>
            <w:r w:rsidR="00BD2389">
              <w:rPr>
                <w:rFonts w:cs="Arial"/>
                <w:sz w:val="16"/>
                <w:szCs w:val="16"/>
                <w:lang w:val="en-US"/>
              </w:rPr>
              <w:t>]</w:t>
            </w:r>
          </w:p>
          <w:p w14:paraId="78851826" w14:textId="1D991A14" w:rsidR="00B557B4" w:rsidRDefault="00B557B4" w:rsidP="00B10AD4">
            <w:pPr>
              <w:pStyle w:val="KCETablecontentleftKCE"/>
              <w:numPr>
                <w:ilvl w:val="0"/>
                <w:numId w:val="29"/>
              </w:numPr>
              <w:rPr>
                <w:rFonts w:cs="Arial"/>
                <w:sz w:val="16"/>
                <w:szCs w:val="16"/>
                <w:lang w:val="nl-NL"/>
              </w:rPr>
            </w:pPr>
            <w:r w:rsidRPr="0032328C">
              <w:rPr>
                <w:rFonts w:cs="Arial"/>
                <w:sz w:val="16"/>
                <w:szCs w:val="16"/>
                <w:lang w:val="nl-NL"/>
              </w:rPr>
              <w:t>Basch et al, 2013</w:t>
            </w:r>
            <w:r w:rsidR="00450493">
              <w:rPr>
                <w:rFonts w:cs="Arial"/>
                <w:sz w:val="16"/>
                <w:szCs w:val="16"/>
                <w:lang w:val="nl-NL"/>
              </w:rPr>
              <w:fldChar w:fldCharType="begin">
                <w:fldData xml:space="preserve">PEVuZE5vdGU+PENpdGU+PEF1dGhvcj5CYXNjaDwvQXV0aG9yPjxZZWFyPjIwMTM8L1llYXI+PFJl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</w:fldData>
              </w:fldChar>
            </w:r>
            <w:r w:rsidR="00450493">
              <w:rPr>
                <w:rFonts w:cs="Arial"/>
                <w:sz w:val="16"/>
                <w:szCs w:val="16"/>
                <w:lang w:val="nl-NL"/>
              </w:rPr>
              <w:instrText xml:space="preserve"> ADDIN EN.CITE </w:instrText>
            </w:r>
            <w:r w:rsidR="00450493">
              <w:rPr>
                <w:rFonts w:cs="Arial"/>
                <w:sz w:val="16"/>
                <w:szCs w:val="16"/>
                <w:lang w:val="nl-NL"/>
              </w:rPr>
              <w:fldChar w:fldCharType="begin">
                <w:fldData xml:space="preserve">PEVuZE5vdGU+PENpdGU+PEF1dGhvcj5CYXNjaDwvQXV0aG9yPjxZZWFyPjIwMTM8L1llYXI+PFJl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</w:fldData>
              </w:fldChar>
            </w:r>
            <w:r w:rsidR="00450493">
              <w:rPr>
                <w:rFonts w:cs="Arial"/>
                <w:sz w:val="16"/>
                <w:szCs w:val="16"/>
                <w:lang w:val="nl-NL"/>
              </w:rPr>
              <w:instrText xml:space="preserve"> ADDIN EN.CITE.DATA </w:instrText>
            </w:r>
            <w:r w:rsidR="00450493">
              <w:rPr>
                <w:rFonts w:cs="Arial"/>
                <w:sz w:val="16"/>
                <w:szCs w:val="16"/>
                <w:lang w:val="nl-NL"/>
              </w:rPr>
            </w:r>
            <w:r w:rsidR="00450493">
              <w:rPr>
                <w:rFonts w:cs="Arial"/>
                <w:sz w:val="16"/>
                <w:szCs w:val="16"/>
                <w:lang w:val="nl-NL"/>
              </w:rPr>
              <w:fldChar w:fldCharType="end"/>
            </w:r>
            <w:r w:rsidR="00450493">
              <w:rPr>
                <w:rFonts w:cs="Arial"/>
                <w:sz w:val="16"/>
                <w:szCs w:val="16"/>
                <w:lang w:val="nl-NL"/>
              </w:rPr>
            </w:r>
            <w:r w:rsidR="00450493">
              <w:rPr>
                <w:rFonts w:cs="Arial"/>
                <w:sz w:val="16"/>
                <w:szCs w:val="16"/>
                <w:lang w:val="nl-NL"/>
              </w:rPr>
              <w:fldChar w:fldCharType="separate"/>
            </w:r>
            <w:r w:rsidR="00450493">
              <w:rPr>
                <w:rFonts w:cs="Arial"/>
                <w:noProof/>
                <w:sz w:val="16"/>
                <w:szCs w:val="16"/>
                <w:lang w:val="nl-NL"/>
              </w:rPr>
              <w:t>[</w:t>
            </w:r>
            <w:hyperlink w:anchor="_ENREF_2" w:tooltip="Basch, 2013 #1475" w:history="1">
              <w:r w:rsidR="004C6F98">
                <w:rPr>
                  <w:rFonts w:cs="Arial"/>
                  <w:noProof/>
                  <w:sz w:val="16"/>
                  <w:szCs w:val="16"/>
                  <w:lang w:val="nl-NL"/>
                </w:rPr>
                <w:t>2</w:t>
              </w:r>
            </w:hyperlink>
            <w:r w:rsidR="00450493">
              <w:rPr>
                <w:rFonts w:cs="Arial"/>
                <w:noProof/>
                <w:sz w:val="16"/>
                <w:szCs w:val="16"/>
                <w:lang w:val="nl-NL"/>
              </w:rPr>
              <w:t>]</w:t>
            </w:r>
            <w:r w:rsidR="00450493">
              <w:rPr>
                <w:rFonts w:cs="Arial"/>
                <w:sz w:val="16"/>
                <w:szCs w:val="16"/>
                <w:lang w:val="nl-NL"/>
              </w:rPr>
              <w:fldChar w:fldCharType="end"/>
            </w:r>
          </w:p>
          <w:p w14:paraId="24FC52A2" w14:textId="77CF5D81" w:rsidR="00B557B4" w:rsidRDefault="00B557B4" w:rsidP="00B10AD4">
            <w:pPr>
              <w:pStyle w:val="KCETablecontentleftKCE"/>
              <w:numPr>
                <w:ilvl w:val="0"/>
                <w:numId w:val="29"/>
              </w:numPr>
              <w:rPr>
                <w:rFonts w:cs="Arial"/>
                <w:sz w:val="16"/>
                <w:szCs w:val="16"/>
                <w:lang w:val="en-US"/>
              </w:rPr>
            </w:pPr>
            <w:r>
              <w:rPr>
                <w:rFonts w:cs="Arial"/>
                <w:sz w:val="16"/>
                <w:szCs w:val="16"/>
                <w:lang w:val="en-US"/>
              </w:rPr>
              <w:t>Rathkopf et al, 2014</w:t>
            </w:r>
            <w:r w:rsidR="00450493">
              <w:rPr>
                <w:rFonts w:cs="Arial"/>
                <w:sz w:val="16"/>
                <w:szCs w:val="16"/>
                <w:lang w:val="en-US"/>
              </w:rPr>
              <w:fldChar w:fldCharType="begin">
                <w:fldData xml:space="preserve">PEVuZE5vdGU+PENpdGU+PEF1dGhvcj5SYXRoa29wZjwvQXV0aG9yPjxZZWFyPjIwMTQ8L1llYXI+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</w:fldData>
              </w:fldChar>
            </w:r>
            <w:r w:rsidR="00450493">
              <w:rPr>
                <w:rFonts w:cs="Arial"/>
                <w:sz w:val="16"/>
                <w:szCs w:val="16"/>
                <w:lang w:val="en-US"/>
              </w:rPr>
              <w:instrText xml:space="preserve"> ADDIN EN.CITE </w:instrText>
            </w:r>
            <w:r w:rsidR="00450493">
              <w:rPr>
                <w:rFonts w:cs="Arial"/>
                <w:sz w:val="16"/>
                <w:szCs w:val="16"/>
                <w:lang w:val="en-US"/>
              </w:rPr>
              <w:fldChar w:fldCharType="begin">
                <w:fldData xml:space="preserve">PEVuZE5vdGU+PENpdGU+PEF1dGhvcj5SYXRoa29wZjwvQXV0aG9yPjxZZWFyPjIwMTQ8L1llYXI+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</w:fldData>
              </w:fldChar>
            </w:r>
            <w:r w:rsidR="00450493">
              <w:rPr>
                <w:rFonts w:cs="Arial"/>
                <w:sz w:val="16"/>
                <w:szCs w:val="16"/>
                <w:lang w:val="en-US"/>
              </w:rPr>
              <w:instrText xml:space="preserve"> ADDIN EN.CITE.DATA </w:instrText>
            </w:r>
            <w:r w:rsidR="00450493">
              <w:rPr>
                <w:rFonts w:cs="Arial"/>
                <w:sz w:val="16"/>
                <w:szCs w:val="16"/>
                <w:lang w:val="en-US"/>
              </w:rPr>
            </w:r>
            <w:r w:rsidR="00450493">
              <w:rPr>
                <w:rFonts w:cs="Arial"/>
                <w:sz w:val="16"/>
                <w:szCs w:val="16"/>
                <w:lang w:val="en-US"/>
              </w:rPr>
              <w:fldChar w:fldCharType="end"/>
            </w:r>
            <w:r w:rsidR="00450493">
              <w:rPr>
                <w:rFonts w:cs="Arial"/>
                <w:sz w:val="16"/>
                <w:szCs w:val="16"/>
                <w:lang w:val="en-US"/>
              </w:rPr>
            </w:r>
            <w:r w:rsidR="00450493">
              <w:rPr>
                <w:rFonts w:cs="Arial"/>
                <w:sz w:val="16"/>
                <w:szCs w:val="16"/>
                <w:lang w:val="en-US"/>
              </w:rPr>
              <w:fldChar w:fldCharType="separate"/>
            </w:r>
            <w:r w:rsidR="00450493">
              <w:rPr>
                <w:rFonts w:cs="Arial"/>
                <w:noProof/>
                <w:sz w:val="16"/>
                <w:szCs w:val="16"/>
                <w:lang w:val="en-US"/>
              </w:rPr>
              <w:t>[</w:t>
            </w:r>
            <w:hyperlink w:anchor="_ENREF_3" w:tooltip="Rathkopf, 2014 #1985" w:history="1">
              <w:r w:rsidR="004C6F98">
                <w:rPr>
                  <w:rFonts w:cs="Arial"/>
                  <w:noProof/>
                  <w:sz w:val="16"/>
                  <w:szCs w:val="16"/>
                  <w:lang w:val="en-US"/>
                </w:rPr>
                <w:t>3</w:t>
              </w:r>
            </w:hyperlink>
            <w:r w:rsidR="00450493">
              <w:rPr>
                <w:rFonts w:cs="Arial"/>
                <w:noProof/>
                <w:sz w:val="16"/>
                <w:szCs w:val="16"/>
                <w:lang w:val="en-US"/>
              </w:rPr>
              <w:t>]</w:t>
            </w:r>
            <w:r w:rsidR="00450493">
              <w:rPr>
                <w:rFonts w:cs="Arial"/>
                <w:sz w:val="16"/>
                <w:szCs w:val="16"/>
                <w:lang w:val="en-US"/>
              </w:rPr>
              <w:fldChar w:fldCharType="end"/>
            </w:r>
          </w:p>
          <w:p w14:paraId="7EFAC8D2" w14:textId="3BF07ABB" w:rsidR="00B557B4" w:rsidRDefault="00B557B4" w:rsidP="00B10AD4">
            <w:pPr>
              <w:pStyle w:val="KCETablecontentleftKCE"/>
              <w:numPr>
                <w:ilvl w:val="0"/>
                <w:numId w:val="29"/>
              </w:numPr>
              <w:rPr>
                <w:rFonts w:cs="Arial"/>
                <w:sz w:val="16"/>
                <w:szCs w:val="16"/>
                <w:lang w:val="nl-NL"/>
              </w:rPr>
            </w:pPr>
            <w:r w:rsidRPr="0032328C">
              <w:rPr>
                <w:rFonts w:cs="Arial"/>
                <w:sz w:val="16"/>
                <w:szCs w:val="16"/>
                <w:lang w:val="nl-NL"/>
              </w:rPr>
              <w:t>Ryan et al, 2015</w:t>
            </w:r>
            <w:r w:rsidR="00450493">
              <w:rPr>
                <w:rFonts w:cs="Arial"/>
                <w:sz w:val="16"/>
                <w:szCs w:val="16"/>
                <w:lang w:val="nl-NL"/>
              </w:rPr>
              <w:fldChar w:fldCharType="begin">
                <w:fldData xml:space="preserve">PEVuZE5vdGU+PENpdGU+PEF1dGhvcj5SeWFuPC9BdXRob3I+PFllYXI+MjAxNTwvWWVhcj48UmVj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</w:fldData>
              </w:fldChar>
            </w:r>
            <w:r w:rsidR="00450493">
              <w:rPr>
                <w:rFonts w:cs="Arial"/>
                <w:sz w:val="16"/>
                <w:szCs w:val="16"/>
                <w:lang w:val="nl-NL"/>
              </w:rPr>
              <w:instrText xml:space="preserve"> ADDIN EN.CITE </w:instrText>
            </w:r>
            <w:r w:rsidR="00450493">
              <w:rPr>
                <w:rFonts w:cs="Arial"/>
                <w:sz w:val="16"/>
                <w:szCs w:val="16"/>
                <w:lang w:val="nl-NL"/>
              </w:rPr>
              <w:fldChar w:fldCharType="begin">
                <w:fldData xml:space="preserve">PEVuZE5vdGU+PENpdGU+PEF1dGhvcj5SeWFuPC9BdXRob3I+PFllYXI+MjAxNTwvWWVhcj48UmVj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</w:fldData>
              </w:fldChar>
            </w:r>
            <w:r w:rsidR="00450493">
              <w:rPr>
                <w:rFonts w:cs="Arial"/>
                <w:sz w:val="16"/>
                <w:szCs w:val="16"/>
                <w:lang w:val="nl-NL"/>
              </w:rPr>
              <w:instrText xml:space="preserve"> ADDIN EN.CITE.DATA </w:instrText>
            </w:r>
            <w:r w:rsidR="00450493">
              <w:rPr>
                <w:rFonts w:cs="Arial"/>
                <w:sz w:val="16"/>
                <w:szCs w:val="16"/>
                <w:lang w:val="nl-NL"/>
              </w:rPr>
            </w:r>
            <w:r w:rsidR="00450493">
              <w:rPr>
                <w:rFonts w:cs="Arial"/>
                <w:sz w:val="16"/>
                <w:szCs w:val="16"/>
                <w:lang w:val="nl-NL"/>
              </w:rPr>
              <w:fldChar w:fldCharType="end"/>
            </w:r>
            <w:r w:rsidR="00450493">
              <w:rPr>
                <w:rFonts w:cs="Arial"/>
                <w:sz w:val="16"/>
                <w:szCs w:val="16"/>
                <w:lang w:val="nl-NL"/>
              </w:rPr>
            </w:r>
            <w:r w:rsidR="00450493">
              <w:rPr>
                <w:rFonts w:cs="Arial"/>
                <w:sz w:val="16"/>
                <w:szCs w:val="16"/>
                <w:lang w:val="nl-NL"/>
              </w:rPr>
              <w:fldChar w:fldCharType="separate"/>
            </w:r>
            <w:r w:rsidR="00450493">
              <w:rPr>
                <w:rFonts w:cs="Arial"/>
                <w:noProof/>
                <w:sz w:val="16"/>
                <w:szCs w:val="16"/>
                <w:lang w:val="nl-NL"/>
              </w:rPr>
              <w:t>[</w:t>
            </w:r>
            <w:hyperlink w:anchor="_ENREF_4" w:tooltip="Ryan, 2015 #1955" w:history="1">
              <w:r w:rsidR="004C6F98">
                <w:rPr>
                  <w:rFonts w:cs="Arial"/>
                  <w:noProof/>
                  <w:sz w:val="16"/>
                  <w:szCs w:val="16"/>
                  <w:lang w:val="nl-NL"/>
                </w:rPr>
                <w:t>4</w:t>
              </w:r>
            </w:hyperlink>
            <w:r w:rsidR="00450493">
              <w:rPr>
                <w:rFonts w:cs="Arial"/>
                <w:noProof/>
                <w:sz w:val="16"/>
                <w:szCs w:val="16"/>
                <w:lang w:val="nl-NL"/>
              </w:rPr>
              <w:t>]</w:t>
            </w:r>
            <w:r w:rsidR="00450493">
              <w:rPr>
                <w:rFonts w:cs="Arial"/>
                <w:sz w:val="16"/>
                <w:szCs w:val="16"/>
                <w:lang w:val="nl-NL"/>
              </w:rPr>
              <w:fldChar w:fldCharType="end"/>
            </w:r>
          </w:p>
          <w:p w14:paraId="75F7146D" w14:textId="702CC3FE" w:rsidR="00B557B4" w:rsidRPr="0032328C" w:rsidRDefault="00B557B4" w:rsidP="004C6F98">
            <w:pPr>
              <w:pStyle w:val="KCETablecontentleftKCE"/>
              <w:numPr>
                <w:ilvl w:val="0"/>
                <w:numId w:val="29"/>
              </w:numPr>
              <w:rPr>
                <w:rFonts w:cs="Arial"/>
                <w:sz w:val="16"/>
                <w:szCs w:val="16"/>
                <w:lang w:val="en-US"/>
              </w:rPr>
            </w:pPr>
            <w:r>
              <w:rPr>
                <w:rFonts w:cs="Arial"/>
                <w:sz w:val="16"/>
                <w:szCs w:val="16"/>
                <w:lang w:val="en-US"/>
              </w:rPr>
              <w:t>Morris et al, 2015</w:t>
            </w:r>
            <w:r w:rsidR="00450493">
              <w:rPr>
                <w:rFonts w:cs="Arial"/>
                <w:sz w:val="16"/>
                <w:szCs w:val="16"/>
                <w:lang w:val="en-US"/>
              </w:rPr>
              <w:fldChar w:fldCharType="begin">
                <w:fldData xml:space="preserve">PEVuZE5vdGU+PENpdGU+PEF1dGhvcj5Nb3JyaXM8L0F1dGhvcj48WWVhcj4yMDE1PC9ZZWFyPjxS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</w:fldData>
              </w:fldChar>
            </w:r>
            <w:r w:rsidR="00450493">
              <w:rPr>
                <w:rFonts w:cs="Arial"/>
                <w:sz w:val="16"/>
                <w:szCs w:val="16"/>
                <w:lang w:val="en-US"/>
              </w:rPr>
              <w:instrText xml:space="preserve"> ADDIN EN.CITE </w:instrText>
            </w:r>
            <w:r w:rsidR="00450493">
              <w:rPr>
                <w:rFonts w:cs="Arial"/>
                <w:sz w:val="16"/>
                <w:szCs w:val="16"/>
                <w:lang w:val="en-US"/>
              </w:rPr>
              <w:fldChar w:fldCharType="begin">
                <w:fldData xml:space="preserve">PEVuZE5vdGU+PENpdGU+PEF1dGhvcj5Nb3JyaXM8L0F1dGhvcj48WWVhcj4yMDE1PC9ZZWFyPjxS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</w:fldData>
              </w:fldChar>
            </w:r>
            <w:r w:rsidR="00450493">
              <w:rPr>
                <w:rFonts w:cs="Arial"/>
                <w:sz w:val="16"/>
                <w:szCs w:val="16"/>
                <w:lang w:val="en-US"/>
              </w:rPr>
              <w:instrText xml:space="preserve"> ADDIN EN.CITE.DATA </w:instrText>
            </w:r>
            <w:r w:rsidR="00450493">
              <w:rPr>
                <w:rFonts w:cs="Arial"/>
                <w:sz w:val="16"/>
                <w:szCs w:val="16"/>
                <w:lang w:val="en-US"/>
              </w:rPr>
            </w:r>
            <w:r w:rsidR="00450493">
              <w:rPr>
                <w:rFonts w:cs="Arial"/>
                <w:sz w:val="16"/>
                <w:szCs w:val="16"/>
                <w:lang w:val="en-US"/>
              </w:rPr>
              <w:fldChar w:fldCharType="end"/>
            </w:r>
            <w:r w:rsidR="00450493">
              <w:rPr>
                <w:rFonts w:cs="Arial"/>
                <w:sz w:val="16"/>
                <w:szCs w:val="16"/>
                <w:lang w:val="en-US"/>
              </w:rPr>
            </w:r>
            <w:r w:rsidR="00450493">
              <w:rPr>
                <w:rFonts w:cs="Arial"/>
                <w:sz w:val="16"/>
                <w:szCs w:val="16"/>
                <w:lang w:val="en-US"/>
              </w:rPr>
              <w:fldChar w:fldCharType="separate"/>
            </w:r>
            <w:r w:rsidR="00450493">
              <w:rPr>
                <w:rFonts w:cs="Arial"/>
                <w:noProof/>
                <w:sz w:val="16"/>
                <w:szCs w:val="16"/>
                <w:lang w:val="en-US"/>
              </w:rPr>
              <w:t>[</w:t>
            </w:r>
            <w:hyperlink w:anchor="_ENREF_5" w:tooltip="Morris, 2015 #1208" w:history="1">
              <w:r w:rsidR="004C6F98">
                <w:rPr>
                  <w:rFonts w:cs="Arial"/>
                  <w:noProof/>
                  <w:sz w:val="16"/>
                  <w:szCs w:val="16"/>
                  <w:lang w:val="en-US"/>
                </w:rPr>
                <w:t>5</w:t>
              </w:r>
            </w:hyperlink>
            <w:r w:rsidR="00450493">
              <w:rPr>
                <w:rFonts w:cs="Arial"/>
                <w:noProof/>
                <w:sz w:val="16"/>
                <w:szCs w:val="16"/>
                <w:lang w:val="en-US"/>
              </w:rPr>
              <w:t>]</w:t>
            </w:r>
            <w:r w:rsidR="00450493">
              <w:rPr>
                <w:rFonts w:cs="Arial"/>
                <w:sz w:val="16"/>
                <w:szCs w:val="16"/>
                <w:lang w:val="en-US"/>
              </w:rPr>
              <w:fldChar w:fldCharType="end"/>
            </w:r>
          </w:p>
        </w:tc>
        <w:tc>
          <w:tcPr>
            <w:tcW w:w="2134" w:type="dxa"/>
            <w:shd w:val="clear" w:color="auto" w:fill="auto"/>
          </w:tcPr>
          <w:p w14:paraId="22D78845" w14:textId="77777777" w:rsidR="00B557B4" w:rsidRDefault="00B557B4" w:rsidP="00B10AD4">
            <w:pPr>
              <w:pStyle w:val="KCETablecontentleftKCE"/>
              <w:numPr>
                <w:ilvl w:val="0"/>
                <w:numId w:val="29"/>
              </w:numPr>
              <w:rPr>
                <w:rFonts w:cs="Arial"/>
                <w:sz w:val="16"/>
                <w:szCs w:val="16"/>
              </w:rPr>
            </w:pPr>
            <w:r w:rsidRPr="00C90E68">
              <w:rPr>
                <w:rFonts w:cs="Arial"/>
                <w:sz w:val="16"/>
                <w:szCs w:val="16"/>
              </w:rPr>
              <w:t>RCT</w:t>
            </w:r>
          </w:p>
          <w:p w14:paraId="41937D7B" w14:textId="77777777" w:rsidR="00B557B4" w:rsidRDefault="00B557B4" w:rsidP="00B10AD4">
            <w:pPr>
              <w:pStyle w:val="KCETablecontentleftKCE"/>
              <w:numPr>
                <w:ilvl w:val="0"/>
                <w:numId w:val="29"/>
              </w:numPr>
              <w:rPr>
                <w:rFonts w:cs="Arial"/>
                <w:sz w:val="16"/>
                <w:szCs w:val="16"/>
              </w:rPr>
            </w:pPr>
            <w:r>
              <w:rPr>
                <w:rFonts w:cs="Arial"/>
                <w:sz w:val="16"/>
                <w:szCs w:val="16"/>
              </w:rPr>
              <w:t>Conflicts of interest reported</w:t>
            </w:r>
          </w:p>
          <w:p w14:paraId="5241BD49" w14:textId="77777777" w:rsidR="00B557B4" w:rsidRDefault="00B557B4" w:rsidP="00B10AD4">
            <w:pPr>
              <w:pStyle w:val="KCETablecontentleftKCE"/>
              <w:numPr>
                <w:ilvl w:val="0"/>
                <w:numId w:val="29"/>
              </w:numPr>
              <w:rPr>
                <w:rFonts w:cs="Arial"/>
                <w:sz w:val="16"/>
                <w:szCs w:val="16"/>
              </w:rPr>
            </w:pPr>
            <w:r>
              <w:rPr>
                <w:rFonts w:cs="Arial"/>
                <w:sz w:val="16"/>
                <w:szCs w:val="16"/>
              </w:rPr>
              <w:t>151 sites in 12 countries. 2009-2010</w:t>
            </w:r>
          </w:p>
          <w:p w14:paraId="3F077F0C" w14:textId="34B43162" w:rsidR="00B557B4" w:rsidRDefault="00B557B4" w:rsidP="00B10AD4">
            <w:pPr>
              <w:pStyle w:val="KCETablecontentleftKCE"/>
              <w:numPr>
                <w:ilvl w:val="0"/>
                <w:numId w:val="29"/>
              </w:numPr>
              <w:rPr>
                <w:rFonts w:cs="Arial"/>
                <w:sz w:val="16"/>
                <w:szCs w:val="16"/>
              </w:rPr>
            </w:pPr>
            <w:r>
              <w:rPr>
                <w:rFonts w:cs="Arial"/>
                <w:sz w:val="16"/>
                <w:szCs w:val="16"/>
              </w:rPr>
              <w:t xml:space="preserve">Sample size: 1088 </w:t>
            </w:r>
          </w:p>
          <w:p w14:paraId="1DA1CDEC" w14:textId="50714CA9" w:rsidR="00B557B4" w:rsidRDefault="00B557B4" w:rsidP="00B10AD4">
            <w:pPr>
              <w:pStyle w:val="KCETablecontentleftKCE"/>
              <w:numPr>
                <w:ilvl w:val="0"/>
                <w:numId w:val="29"/>
              </w:numPr>
              <w:rPr>
                <w:rFonts w:cs="Arial"/>
                <w:sz w:val="16"/>
                <w:szCs w:val="16"/>
              </w:rPr>
            </w:pPr>
            <w:r>
              <w:rPr>
                <w:rFonts w:cs="Arial"/>
                <w:sz w:val="16"/>
                <w:szCs w:val="16"/>
              </w:rPr>
              <w:t xml:space="preserve">Duration of follow-up: </w:t>
            </w:r>
            <w:r>
              <w:t xml:space="preserve"> </w:t>
            </w:r>
            <w:r w:rsidRPr="00306BF4">
              <w:rPr>
                <w:rFonts w:cs="Arial"/>
                <w:sz w:val="16"/>
                <w:szCs w:val="16"/>
              </w:rPr>
              <w:t>media</w:t>
            </w:r>
            <w:r>
              <w:rPr>
                <w:rFonts w:cs="Arial"/>
                <w:sz w:val="16"/>
                <w:szCs w:val="16"/>
              </w:rPr>
              <w:t xml:space="preserve">n  </w:t>
            </w:r>
            <w:r w:rsidR="004156A7">
              <w:rPr>
                <w:rFonts w:cs="Arial"/>
                <w:sz w:val="16"/>
                <w:szCs w:val="16"/>
              </w:rPr>
              <w:t>49.2</w:t>
            </w:r>
            <w:r>
              <w:rPr>
                <w:rFonts w:cs="Arial"/>
                <w:sz w:val="16"/>
                <w:szCs w:val="16"/>
              </w:rPr>
              <w:t xml:space="preserve"> mo</w:t>
            </w:r>
            <w:r w:rsidR="00B86567">
              <w:rPr>
                <w:rFonts w:cs="Arial"/>
                <w:sz w:val="16"/>
                <w:szCs w:val="16"/>
              </w:rPr>
              <w:t>nths</w:t>
            </w:r>
          </w:p>
          <w:p w14:paraId="6365930D" w14:textId="77777777" w:rsidR="00B557B4" w:rsidRPr="003328C6" w:rsidRDefault="00B557B4" w:rsidP="00B10AD4">
            <w:pPr>
              <w:pStyle w:val="KCETablecontentleftKCE"/>
              <w:numPr>
                <w:ilvl w:val="0"/>
                <w:numId w:val="29"/>
              </w:numPr>
              <w:rPr>
                <w:rFonts w:cs="Arial"/>
                <w:sz w:val="16"/>
                <w:szCs w:val="16"/>
              </w:rPr>
            </w:pPr>
            <w:r w:rsidRPr="003328C6">
              <w:rPr>
                <w:rFonts w:cs="Arial"/>
                <w:sz w:val="16"/>
                <w:szCs w:val="16"/>
              </w:rPr>
              <w:t>Clinicaltrials.gov:</w:t>
            </w:r>
            <w:r>
              <w:rPr>
                <w:rFonts w:cs="Arial"/>
                <w:sz w:val="16"/>
                <w:szCs w:val="16"/>
              </w:rPr>
              <w:t xml:space="preserve"> NCT00887198</w:t>
            </w:r>
          </w:p>
        </w:tc>
        <w:tc>
          <w:tcPr>
            <w:tcW w:w="2640" w:type="dxa"/>
            <w:shd w:val="clear" w:color="auto" w:fill="auto"/>
          </w:tcPr>
          <w:p w14:paraId="3D975330" w14:textId="690DA283" w:rsidR="003B23A2" w:rsidRPr="00042C39" w:rsidRDefault="003B23A2" w:rsidP="00B86567">
            <w:pPr>
              <w:pStyle w:val="KCETablecontentleftKCE"/>
              <w:numPr>
                <w:ilvl w:val="0"/>
                <w:numId w:val="30"/>
              </w:numPr>
              <w:rPr>
                <w:rFonts w:cs="Arial"/>
                <w:b/>
                <w:sz w:val="16"/>
                <w:szCs w:val="16"/>
              </w:rPr>
            </w:pPr>
            <w:r w:rsidRPr="00042C39">
              <w:rPr>
                <w:rFonts w:cs="Arial"/>
                <w:b/>
                <w:sz w:val="16"/>
                <w:szCs w:val="16"/>
              </w:rPr>
              <w:t>Eligibility criteria:</w:t>
            </w:r>
          </w:p>
          <w:p w14:paraId="33E7FDE5" w14:textId="715F1DF8" w:rsidR="00B86567" w:rsidRDefault="00B86567" w:rsidP="003B23A2">
            <w:pPr>
              <w:pStyle w:val="KCETablecontentleftKCE"/>
              <w:ind w:left="360"/>
              <w:rPr>
                <w:rFonts w:cs="Arial"/>
                <w:sz w:val="16"/>
                <w:szCs w:val="16"/>
              </w:rPr>
            </w:pPr>
            <w:r>
              <w:rPr>
                <w:rFonts w:cs="Arial"/>
                <w:sz w:val="16"/>
                <w:szCs w:val="16"/>
              </w:rPr>
              <w:t>M</w:t>
            </w:r>
            <w:r w:rsidR="00B557B4" w:rsidRPr="00306BF4">
              <w:rPr>
                <w:rFonts w:cs="Arial"/>
                <w:sz w:val="16"/>
                <w:szCs w:val="16"/>
              </w:rPr>
              <w:t>ale patients aged &gt;18 yr with chemotherapy-naive mCRPC</w:t>
            </w:r>
          </w:p>
          <w:p w14:paraId="44C670FC" w14:textId="77777777" w:rsidR="00B86567" w:rsidRDefault="00B86567" w:rsidP="003B23A2">
            <w:pPr>
              <w:pStyle w:val="KCETablecontentleftKCE"/>
              <w:ind w:left="360"/>
              <w:rPr>
                <w:rFonts w:cs="Arial"/>
                <w:sz w:val="16"/>
                <w:szCs w:val="16"/>
              </w:rPr>
            </w:pPr>
          </w:p>
          <w:p w14:paraId="4EA2ABB9" w14:textId="77777777" w:rsidR="00353C57" w:rsidRDefault="00B86567" w:rsidP="00B86567">
            <w:pPr>
              <w:pStyle w:val="KCETablecontentleftKCE"/>
              <w:numPr>
                <w:ilvl w:val="0"/>
                <w:numId w:val="30"/>
              </w:numPr>
              <w:rPr>
                <w:rFonts w:cs="Arial"/>
                <w:sz w:val="16"/>
                <w:szCs w:val="16"/>
              </w:rPr>
            </w:pPr>
            <w:r w:rsidRPr="00353C57">
              <w:rPr>
                <w:rFonts w:cs="Arial"/>
                <w:b/>
                <w:sz w:val="16"/>
                <w:szCs w:val="16"/>
              </w:rPr>
              <w:t>Patient characteristics</w:t>
            </w:r>
            <w:r>
              <w:rPr>
                <w:rFonts w:cs="Arial"/>
                <w:sz w:val="16"/>
                <w:szCs w:val="16"/>
              </w:rPr>
              <w:t xml:space="preserve">: </w:t>
            </w:r>
          </w:p>
          <w:p w14:paraId="4AC73C07" w14:textId="0662B98F" w:rsidR="00B557B4" w:rsidRPr="00C45A45" w:rsidRDefault="00353C57" w:rsidP="00353C57">
            <w:pPr>
              <w:pStyle w:val="KCETablecontentleftKCE"/>
              <w:ind w:left="360"/>
              <w:rPr>
                <w:rFonts w:cs="Arial"/>
                <w:sz w:val="16"/>
                <w:szCs w:val="16"/>
              </w:rPr>
            </w:pPr>
            <w:r>
              <w:rPr>
                <w:rFonts w:cs="Arial"/>
                <w:sz w:val="16"/>
                <w:szCs w:val="16"/>
              </w:rPr>
              <w:t>Median age 71.0 (44-95) vs 70.0</w:t>
            </w:r>
            <w:r w:rsidR="008F574A">
              <w:rPr>
                <w:rFonts w:cs="Arial"/>
                <w:sz w:val="16"/>
                <w:szCs w:val="16"/>
              </w:rPr>
              <w:t xml:space="preserve"> (44-90)</w:t>
            </w:r>
            <w:r>
              <w:rPr>
                <w:rFonts w:cs="Arial"/>
                <w:sz w:val="16"/>
                <w:szCs w:val="16"/>
              </w:rPr>
              <w:t xml:space="preserve">; </w:t>
            </w:r>
            <w:r w:rsidR="00B557B4" w:rsidRPr="00306BF4">
              <w:rPr>
                <w:rFonts w:cs="Arial"/>
                <w:sz w:val="16"/>
                <w:szCs w:val="16"/>
              </w:rPr>
              <w:t xml:space="preserve"> </w:t>
            </w:r>
          </w:p>
        </w:tc>
        <w:tc>
          <w:tcPr>
            <w:tcW w:w="1716" w:type="dxa"/>
            <w:shd w:val="clear" w:color="auto" w:fill="auto"/>
          </w:tcPr>
          <w:p w14:paraId="5856BE5F" w14:textId="03C4D021" w:rsidR="00B557B4" w:rsidRDefault="00B557B4" w:rsidP="00B10AD4">
            <w:pPr>
              <w:pStyle w:val="KCETablecontentleftKCE"/>
              <w:numPr>
                <w:ilvl w:val="0"/>
                <w:numId w:val="29"/>
              </w:numPr>
              <w:rPr>
                <w:rFonts w:cs="Arial"/>
                <w:sz w:val="16"/>
                <w:szCs w:val="16"/>
              </w:rPr>
            </w:pPr>
            <w:r>
              <w:rPr>
                <w:rFonts w:cs="Arial"/>
                <w:sz w:val="16"/>
                <w:szCs w:val="16"/>
              </w:rPr>
              <w:t>Abiraterone plus prednison</w:t>
            </w:r>
            <w:r w:rsidR="00B86567">
              <w:rPr>
                <w:rFonts w:cs="Arial"/>
                <w:sz w:val="16"/>
                <w:szCs w:val="16"/>
              </w:rPr>
              <w:t>e</w:t>
            </w:r>
            <w:r>
              <w:rPr>
                <w:rFonts w:cs="Arial"/>
                <w:sz w:val="16"/>
                <w:szCs w:val="16"/>
              </w:rPr>
              <w:t xml:space="preserve"> (n=546) </w:t>
            </w:r>
          </w:p>
          <w:p w14:paraId="12D21696" w14:textId="77777777" w:rsidR="00B557B4" w:rsidRDefault="00B557B4" w:rsidP="0056134B">
            <w:pPr>
              <w:pStyle w:val="KCETablecontentleftKCE"/>
              <w:rPr>
                <w:rFonts w:cs="Arial"/>
                <w:sz w:val="16"/>
                <w:szCs w:val="16"/>
              </w:rPr>
            </w:pPr>
          </w:p>
          <w:p w14:paraId="20B92454" w14:textId="77777777" w:rsidR="00B557B4" w:rsidRDefault="00B557B4" w:rsidP="0056134B">
            <w:pPr>
              <w:pStyle w:val="KCETablecontentleftKCE"/>
              <w:rPr>
                <w:rFonts w:cs="Arial"/>
                <w:sz w:val="16"/>
                <w:szCs w:val="16"/>
              </w:rPr>
            </w:pPr>
            <w:r>
              <w:rPr>
                <w:rFonts w:cs="Arial"/>
                <w:sz w:val="16"/>
                <w:szCs w:val="16"/>
              </w:rPr>
              <w:t>versus</w:t>
            </w:r>
          </w:p>
          <w:p w14:paraId="79B367F4" w14:textId="77777777" w:rsidR="00B557B4" w:rsidRDefault="00B557B4" w:rsidP="0056134B">
            <w:pPr>
              <w:pStyle w:val="KCETablecontentleftKCE"/>
              <w:rPr>
                <w:rFonts w:cs="Arial"/>
                <w:sz w:val="16"/>
                <w:szCs w:val="16"/>
              </w:rPr>
            </w:pPr>
          </w:p>
          <w:p w14:paraId="72A7F9BE" w14:textId="7761F36F" w:rsidR="00B557B4" w:rsidRPr="00C45A45" w:rsidRDefault="00B86567" w:rsidP="00B10AD4">
            <w:pPr>
              <w:pStyle w:val="KCETablecontentleftKCE"/>
              <w:numPr>
                <w:ilvl w:val="0"/>
                <w:numId w:val="29"/>
              </w:numPr>
              <w:rPr>
                <w:rFonts w:cs="Arial"/>
                <w:sz w:val="16"/>
                <w:szCs w:val="16"/>
              </w:rPr>
            </w:pPr>
            <w:r>
              <w:rPr>
                <w:rFonts w:cs="Arial"/>
                <w:sz w:val="16"/>
                <w:szCs w:val="16"/>
              </w:rPr>
              <w:t>Prednisone</w:t>
            </w:r>
            <w:r w:rsidR="00B557B4">
              <w:rPr>
                <w:rFonts w:cs="Arial"/>
                <w:sz w:val="16"/>
                <w:szCs w:val="16"/>
              </w:rPr>
              <w:t xml:space="preserve"> alone (n=542)</w:t>
            </w:r>
          </w:p>
        </w:tc>
        <w:tc>
          <w:tcPr>
            <w:tcW w:w="4543" w:type="dxa"/>
            <w:shd w:val="clear" w:color="auto" w:fill="auto"/>
          </w:tcPr>
          <w:p w14:paraId="45C5B420" w14:textId="2BF2D5D8" w:rsidR="00042C39" w:rsidRPr="00042C39" w:rsidRDefault="00042C39" w:rsidP="00042C39">
            <w:pPr>
              <w:pStyle w:val="KCETablecontentleftKCE"/>
              <w:rPr>
                <w:rFonts w:cs="Arial"/>
                <w:b/>
                <w:sz w:val="16"/>
                <w:szCs w:val="16"/>
              </w:rPr>
            </w:pPr>
            <w:r>
              <w:rPr>
                <w:rFonts w:cs="Arial"/>
                <w:b/>
                <w:sz w:val="16"/>
                <w:szCs w:val="16"/>
              </w:rPr>
              <w:t>Radiographic progression-free survival</w:t>
            </w:r>
            <w:r w:rsidR="00450493">
              <w:rPr>
                <w:rFonts w:cs="Arial"/>
                <w:b/>
                <w:sz w:val="16"/>
                <w:szCs w:val="16"/>
              </w:rPr>
              <w:t xml:space="preserve"> [5]</w:t>
            </w:r>
          </w:p>
          <w:p w14:paraId="38638932" w14:textId="4B3FFCEE" w:rsidR="004156A7" w:rsidRDefault="004156A7" w:rsidP="004156A7">
            <w:pPr>
              <w:pStyle w:val="KCETablecontentleftKCE"/>
              <w:rPr>
                <w:rFonts w:cs="Arial"/>
                <w:sz w:val="16"/>
                <w:szCs w:val="16"/>
              </w:rPr>
            </w:pPr>
            <w:r>
              <w:rPr>
                <w:rFonts w:cs="Arial"/>
                <w:sz w:val="16"/>
                <w:szCs w:val="16"/>
              </w:rPr>
              <w:t>Abiraterone: 271/546 (65%)</w:t>
            </w:r>
          </w:p>
          <w:p w14:paraId="5D931CB4" w14:textId="005C6C27" w:rsidR="004156A7" w:rsidRDefault="004156A7" w:rsidP="004156A7">
            <w:pPr>
              <w:pStyle w:val="KCETablecontentleftKCE"/>
              <w:rPr>
                <w:rFonts w:cs="Arial"/>
                <w:sz w:val="16"/>
                <w:szCs w:val="16"/>
              </w:rPr>
            </w:pPr>
            <w:r>
              <w:rPr>
                <w:rFonts w:cs="Arial"/>
                <w:sz w:val="16"/>
                <w:szCs w:val="16"/>
              </w:rPr>
              <w:t>Placebo: 336/542 (71%)</w:t>
            </w:r>
          </w:p>
          <w:p w14:paraId="24A603DC" w14:textId="188BD8A4" w:rsidR="00161A34" w:rsidRPr="00566035" w:rsidRDefault="00161A34" w:rsidP="004156A7">
            <w:pPr>
              <w:pStyle w:val="KCETablecontentleftKCE"/>
              <w:rPr>
                <w:rFonts w:cs="Arial"/>
                <w:sz w:val="16"/>
                <w:szCs w:val="16"/>
              </w:rPr>
            </w:pPr>
            <w:r>
              <w:rPr>
                <w:rFonts w:cs="Arial"/>
                <w:sz w:val="16"/>
                <w:szCs w:val="16"/>
              </w:rPr>
              <w:t>HR 0.5</w:t>
            </w:r>
            <w:r w:rsidR="00353C57">
              <w:rPr>
                <w:rFonts w:cs="Arial"/>
                <w:sz w:val="16"/>
                <w:szCs w:val="16"/>
              </w:rPr>
              <w:t>3</w:t>
            </w:r>
            <w:r>
              <w:rPr>
                <w:rFonts w:cs="Arial"/>
                <w:sz w:val="16"/>
                <w:szCs w:val="16"/>
              </w:rPr>
              <w:t xml:space="preserve"> (0.45-0.6</w:t>
            </w:r>
            <w:r w:rsidR="00353C57">
              <w:rPr>
                <w:rFonts w:cs="Arial"/>
                <w:sz w:val="16"/>
                <w:szCs w:val="16"/>
              </w:rPr>
              <w:t>2</w:t>
            </w:r>
            <w:r w:rsidRPr="00566035">
              <w:rPr>
                <w:rFonts w:cs="Arial"/>
                <w:sz w:val="16"/>
                <w:szCs w:val="16"/>
              </w:rPr>
              <w:t xml:space="preserve">). </w:t>
            </w:r>
          </w:p>
          <w:p w14:paraId="1D095887" w14:textId="77777777" w:rsidR="00161A34" w:rsidRDefault="00161A34" w:rsidP="0056134B">
            <w:pPr>
              <w:pStyle w:val="KCETablecontentleftKCE"/>
              <w:rPr>
                <w:rFonts w:cs="Arial"/>
                <w:b/>
                <w:sz w:val="16"/>
                <w:szCs w:val="16"/>
              </w:rPr>
            </w:pPr>
          </w:p>
          <w:p w14:paraId="519E6293" w14:textId="0ADF19F0" w:rsidR="00244B56" w:rsidRDefault="004156A7" w:rsidP="00450493">
            <w:pPr>
              <w:pStyle w:val="KCETablecontentleftKCE"/>
              <w:rPr>
                <w:rFonts w:cs="Arial"/>
                <w:b/>
                <w:sz w:val="16"/>
                <w:szCs w:val="16"/>
              </w:rPr>
            </w:pPr>
            <w:r>
              <w:rPr>
                <w:rFonts w:cs="Arial"/>
                <w:b/>
                <w:sz w:val="16"/>
                <w:szCs w:val="16"/>
              </w:rPr>
              <w:t>Overall survival</w:t>
            </w:r>
            <w:r w:rsidR="00450493">
              <w:rPr>
                <w:rFonts w:cs="Arial"/>
                <w:b/>
                <w:sz w:val="16"/>
                <w:szCs w:val="16"/>
              </w:rPr>
              <w:t xml:space="preserve"> [4]</w:t>
            </w:r>
            <w:r>
              <w:rPr>
                <w:rFonts w:cs="Arial"/>
                <w:b/>
                <w:sz w:val="16"/>
                <w:szCs w:val="16"/>
              </w:rPr>
              <w:t>:</w:t>
            </w:r>
          </w:p>
          <w:p w14:paraId="060E78A2" w14:textId="2596C005" w:rsidR="004156A7" w:rsidRDefault="004156A7" w:rsidP="004156A7">
            <w:pPr>
              <w:pStyle w:val="KCETablecontentleftKCE"/>
              <w:rPr>
                <w:rFonts w:cs="Arial"/>
                <w:sz w:val="16"/>
                <w:szCs w:val="16"/>
              </w:rPr>
            </w:pPr>
            <w:r>
              <w:rPr>
                <w:rFonts w:cs="Arial"/>
                <w:sz w:val="16"/>
                <w:szCs w:val="16"/>
              </w:rPr>
              <w:t>End of follow up, deaths:</w:t>
            </w:r>
          </w:p>
          <w:p w14:paraId="0020836E" w14:textId="761F80D4" w:rsidR="004156A7" w:rsidRDefault="004156A7" w:rsidP="004156A7">
            <w:pPr>
              <w:pStyle w:val="KCETablecontentleftKCE"/>
              <w:rPr>
                <w:rFonts w:cs="Arial"/>
                <w:sz w:val="16"/>
                <w:szCs w:val="16"/>
              </w:rPr>
            </w:pPr>
            <w:r>
              <w:rPr>
                <w:rFonts w:cs="Arial"/>
                <w:sz w:val="16"/>
                <w:szCs w:val="16"/>
              </w:rPr>
              <w:t>Abiraterone: 354/546 (65%)</w:t>
            </w:r>
          </w:p>
          <w:p w14:paraId="28AD350B" w14:textId="319E425F" w:rsidR="004156A7" w:rsidRDefault="004156A7" w:rsidP="004156A7">
            <w:pPr>
              <w:pStyle w:val="KCETablecontentleftKCE"/>
              <w:rPr>
                <w:rFonts w:cs="Arial"/>
                <w:sz w:val="16"/>
                <w:szCs w:val="16"/>
              </w:rPr>
            </w:pPr>
            <w:r>
              <w:rPr>
                <w:rFonts w:cs="Arial"/>
                <w:sz w:val="16"/>
                <w:szCs w:val="16"/>
              </w:rPr>
              <w:t>Placebo: 387/542 (71%)</w:t>
            </w:r>
          </w:p>
          <w:p w14:paraId="0060F27D" w14:textId="14F1AA08" w:rsidR="00B557B4" w:rsidRPr="00566035" w:rsidRDefault="00B557B4" w:rsidP="004156A7">
            <w:pPr>
              <w:pStyle w:val="KCETablecontentleftKCE"/>
              <w:rPr>
                <w:rFonts w:cs="Arial"/>
                <w:sz w:val="16"/>
                <w:szCs w:val="16"/>
              </w:rPr>
            </w:pPr>
            <w:r w:rsidRPr="00566035">
              <w:rPr>
                <w:rFonts w:cs="Arial"/>
                <w:sz w:val="16"/>
                <w:szCs w:val="16"/>
              </w:rPr>
              <w:t>HR 0.81 (0.70-0.93)</w:t>
            </w:r>
            <w:r w:rsidR="008F574A">
              <w:rPr>
                <w:rFonts w:cs="Arial"/>
                <w:sz w:val="16"/>
                <w:szCs w:val="16"/>
              </w:rPr>
              <w:t xml:space="preserve"> p=0.0033</w:t>
            </w:r>
            <w:r w:rsidRPr="00566035">
              <w:rPr>
                <w:rFonts w:cs="Arial"/>
                <w:sz w:val="16"/>
                <w:szCs w:val="16"/>
              </w:rPr>
              <w:t xml:space="preserve">. </w:t>
            </w:r>
          </w:p>
          <w:p w14:paraId="39ADF082" w14:textId="77777777" w:rsidR="00B557B4" w:rsidRDefault="00B557B4" w:rsidP="0056134B">
            <w:pPr>
              <w:pStyle w:val="KCETablecontentleftKCE"/>
              <w:ind w:left="360"/>
              <w:rPr>
                <w:rFonts w:cs="Arial"/>
                <w:b/>
                <w:sz w:val="16"/>
                <w:szCs w:val="16"/>
              </w:rPr>
            </w:pPr>
          </w:p>
          <w:p w14:paraId="60F07EFF" w14:textId="10D933B6" w:rsidR="00B557B4" w:rsidRPr="00767EBA" w:rsidRDefault="00B557B4" w:rsidP="00924C2C">
            <w:pPr>
              <w:pStyle w:val="KCETablecontentleftKCE"/>
              <w:rPr>
                <w:rFonts w:cs="Arial"/>
                <w:b/>
                <w:sz w:val="16"/>
                <w:szCs w:val="16"/>
              </w:rPr>
            </w:pPr>
            <w:r>
              <w:rPr>
                <w:rFonts w:cs="Arial"/>
                <w:b/>
                <w:sz w:val="16"/>
                <w:szCs w:val="16"/>
              </w:rPr>
              <w:t>Toxi</w:t>
            </w:r>
            <w:r w:rsidR="00B86567">
              <w:rPr>
                <w:rFonts w:cs="Arial"/>
                <w:b/>
                <w:sz w:val="16"/>
                <w:szCs w:val="16"/>
              </w:rPr>
              <w:t>c</w:t>
            </w:r>
            <w:r>
              <w:rPr>
                <w:rFonts w:cs="Arial"/>
                <w:b/>
                <w:sz w:val="16"/>
                <w:szCs w:val="16"/>
              </w:rPr>
              <w:t xml:space="preserve">tiy/ </w:t>
            </w:r>
            <w:r w:rsidRPr="00767EBA">
              <w:rPr>
                <w:rFonts w:cs="Arial"/>
                <w:b/>
                <w:sz w:val="16"/>
                <w:szCs w:val="16"/>
              </w:rPr>
              <w:t>AEs</w:t>
            </w:r>
            <w:r>
              <w:rPr>
                <w:rFonts w:cs="Arial"/>
                <w:b/>
                <w:sz w:val="16"/>
                <w:szCs w:val="16"/>
              </w:rPr>
              <w:t xml:space="preserve"> (grade 3-4)</w:t>
            </w:r>
            <w:r w:rsidR="00450493">
              <w:rPr>
                <w:rFonts w:cs="Arial"/>
                <w:b/>
                <w:sz w:val="16"/>
                <w:szCs w:val="16"/>
              </w:rPr>
              <w:t>[4]</w:t>
            </w:r>
          </w:p>
          <w:p w14:paraId="0544D954" w14:textId="77777777" w:rsidR="00B557B4" w:rsidRPr="00767EBA" w:rsidRDefault="00B557B4" w:rsidP="004156A7">
            <w:pPr>
              <w:pStyle w:val="KCETablecontentleftKCE"/>
              <w:rPr>
                <w:rFonts w:cs="Arial"/>
                <w:sz w:val="16"/>
                <w:szCs w:val="16"/>
              </w:rPr>
            </w:pPr>
            <w:r w:rsidRPr="00767EBA">
              <w:rPr>
                <w:rFonts w:cs="Arial"/>
                <w:sz w:val="16"/>
                <w:szCs w:val="16"/>
              </w:rPr>
              <w:t>Abiraterone: 290</w:t>
            </w:r>
            <w:r>
              <w:rPr>
                <w:rFonts w:cs="Arial"/>
                <w:sz w:val="16"/>
                <w:szCs w:val="16"/>
              </w:rPr>
              <w:t>/542</w:t>
            </w:r>
            <w:r w:rsidRPr="00767EBA">
              <w:rPr>
                <w:rFonts w:cs="Arial"/>
                <w:sz w:val="16"/>
                <w:szCs w:val="16"/>
              </w:rPr>
              <w:t xml:space="preserve"> (54%)</w:t>
            </w:r>
          </w:p>
          <w:p w14:paraId="3D521314" w14:textId="77777777" w:rsidR="00B557B4" w:rsidRPr="00767EBA" w:rsidRDefault="00B557B4" w:rsidP="004156A7">
            <w:pPr>
              <w:pStyle w:val="KCETablecontentleftKCE"/>
              <w:rPr>
                <w:rFonts w:cs="Arial"/>
                <w:sz w:val="16"/>
                <w:szCs w:val="16"/>
              </w:rPr>
            </w:pPr>
            <w:r w:rsidRPr="00767EBA">
              <w:rPr>
                <w:rFonts w:cs="Arial"/>
                <w:sz w:val="16"/>
                <w:szCs w:val="16"/>
              </w:rPr>
              <w:t>Prednisone: 236</w:t>
            </w:r>
            <w:r>
              <w:rPr>
                <w:rFonts w:cs="Arial"/>
                <w:sz w:val="16"/>
                <w:szCs w:val="16"/>
              </w:rPr>
              <w:t>/540</w:t>
            </w:r>
            <w:r w:rsidRPr="00767EBA">
              <w:rPr>
                <w:rFonts w:cs="Arial"/>
                <w:sz w:val="16"/>
                <w:szCs w:val="16"/>
              </w:rPr>
              <w:t xml:space="preserve"> (44%)</w:t>
            </w:r>
          </w:p>
          <w:p w14:paraId="545636BE" w14:textId="77777777" w:rsidR="00B557B4" w:rsidRDefault="00B557B4" w:rsidP="00B557B4">
            <w:pPr>
              <w:pStyle w:val="KCETablecontentleftKCE"/>
              <w:rPr>
                <w:rFonts w:cs="Arial"/>
                <w:sz w:val="16"/>
                <w:szCs w:val="16"/>
              </w:rPr>
            </w:pPr>
          </w:p>
          <w:p w14:paraId="0A7F09AB" w14:textId="46F3525E" w:rsidR="00B557B4" w:rsidRDefault="00B557B4" w:rsidP="00B557B4">
            <w:pPr>
              <w:pStyle w:val="KCETablecontentleftKCE"/>
              <w:rPr>
                <w:rFonts w:cs="Arial"/>
                <w:b/>
                <w:sz w:val="16"/>
                <w:szCs w:val="16"/>
              </w:rPr>
            </w:pPr>
            <w:r w:rsidRPr="00B557B4">
              <w:rPr>
                <w:rFonts w:cs="Arial"/>
                <w:b/>
                <w:sz w:val="16"/>
                <w:szCs w:val="16"/>
              </w:rPr>
              <w:t>Quality of Life</w:t>
            </w:r>
            <w:r w:rsidR="00450493">
              <w:rPr>
                <w:rFonts w:cs="Arial"/>
                <w:b/>
                <w:sz w:val="16"/>
                <w:szCs w:val="16"/>
              </w:rPr>
              <w:t>[2]</w:t>
            </w:r>
          </w:p>
          <w:p w14:paraId="6640BD33" w14:textId="02DEFA36" w:rsidR="00B557B4" w:rsidRPr="003B23A2" w:rsidRDefault="00B557B4" w:rsidP="00924C2C">
            <w:pPr>
              <w:pStyle w:val="KCETablecontentleftKCE"/>
              <w:rPr>
                <w:rFonts w:cs="Arial"/>
                <w:sz w:val="16"/>
                <w:szCs w:val="16"/>
              </w:rPr>
            </w:pPr>
            <w:r w:rsidRPr="003B23A2">
              <w:rPr>
                <w:rFonts w:cs="Arial"/>
                <w:sz w:val="16"/>
                <w:szCs w:val="16"/>
              </w:rPr>
              <w:t>FACT-P total score</w:t>
            </w:r>
            <w:r w:rsidR="00244B56">
              <w:rPr>
                <w:rFonts w:cs="Arial"/>
                <w:sz w:val="16"/>
                <w:szCs w:val="16"/>
              </w:rPr>
              <w:t xml:space="preserve"> deterioration (%) </w:t>
            </w:r>
            <w:r w:rsidR="00BD2389">
              <w:rPr>
                <w:rFonts w:cs="Arial"/>
                <w:sz w:val="16"/>
                <w:szCs w:val="16"/>
                <w:vertAlign w:val="superscript"/>
              </w:rPr>
              <w:t xml:space="preserve">* </w:t>
            </w:r>
            <w:r w:rsidR="00244B56">
              <w:rPr>
                <w:rFonts w:cs="Arial"/>
                <w:sz w:val="16"/>
                <w:szCs w:val="16"/>
              </w:rPr>
              <w:t>at 1 year</w:t>
            </w:r>
            <w:r w:rsidRPr="003B23A2">
              <w:rPr>
                <w:rFonts w:cs="Arial"/>
                <w:sz w:val="16"/>
                <w:szCs w:val="16"/>
              </w:rPr>
              <w:t>:</w:t>
            </w:r>
          </w:p>
          <w:p w14:paraId="5CA74B08" w14:textId="643E8EA8" w:rsidR="00B557B4" w:rsidRDefault="00B557B4" w:rsidP="004156A7">
            <w:pPr>
              <w:pStyle w:val="KCETablecontentleftKCE"/>
              <w:rPr>
                <w:rFonts w:cs="Arial"/>
                <w:sz w:val="16"/>
                <w:szCs w:val="16"/>
              </w:rPr>
            </w:pPr>
            <w:r w:rsidRPr="00767EBA">
              <w:rPr>
                <w:rFonts w:cs="Arial"/>
                <w:sz w:val="16"/>
                <w:szCs w:val="16"/>
              </w:rPr>
              <w:t xml:space="preserve">Abiraterone: </w:t>
            </w:r>
            <w:r w:rsidR="00244B56">
              <w:rPr>
                <w:rFonts w:cs="Arial"/>
                <w:sz w:val="16"/>
                <w:szCs w:val="16"/>
              </w:rPr>
              <w:t>354/546 (64.8%)</w:t>
            </w:r>
          </w:p>
          <w:p w14:paraId="0A2DEDB2" w14:textId="77777777" w:rsidR="00B557B4" w:rsidRDefault="00244B56" w:rsidP="004156A7">
            <w:pPr>
              <w:pStyle w:val="KCETablecontentleftKCE"/>
              <w:rPr>
                <w:rFonts w:cs="Arial"/>
                <w:sz w:val="16"/>
                <w:szCs w:val="16"/>
              </w:rPr>
            </w:pPr>
            <w:r>
              <w:rPr>
                <w:rFonts w:cs="Arial"/>
                <w:sz w:val="16"/>
                <w:szCs w:val="16"/>
              </w:rPr>
              <w:t>Prednisone: 431/542 (79.5%)</w:t>
            </w:r>
          </w:p>
          <w:p w14:paraId="4C235EAC" w14:textId="4A739C88" w:rsidR="00BD2389" w:rsidRDefault="00447540" w:rsidP="004156A7">
            <w:pPr>
              <w:pStyle w:val="KCETablecontentleftKCE"/>
              <w:rPr>
                <w:rFonts w:cs="Arial"/>
                <w:sz w:val="16"/>
                <w:szCs w:val="16"/>
              </w:rPr>
            </w:pPr>
            <w:r>
              <w:rPr>
                <w:rFonts w:cs="Arial"/>
                <w:sz w:val="16"/>
                <w:szCs w:val="16"/>
              </w:rPr>
              <w:t xml:space="preserve">RR 0.82 (95% CI 0.76-0.88) </w:t>
            </w:r>
            <w:r w:rsidR="00BD2389">
              <w:rPr>
                <w:rFonts w:cs="Arial"/>
                <w:sz w:val="16"/>
                <w:szCs w:val="16"/>
              </w:rPr>
              <w:t xml:space="preserve">P&lt;0.001 </w:t>
            </w:r>
          </w:p>
          <w:p w14:paraId="06708425" w14:textId="3D168003" w:rsidR="00447540" w:rsidRPr="00767EBA" w:rsidRDefault="00447540" w:rsidP="004156A7">
            <w:pPr>
              <w:pStyle w:val="KCETablecontentleftKCE"/>
              <w:rPr>
                <w:rFonts w:cs="Arial"/>
                <w:sz w:val="16"/>
                <w:szCs w:val="16"/>
              </w:rPr>
            </w:pPr>
          </w:p>
        </w:tc>
        <w:tc>
          <w:tcPr>
            <w:tcW w:w="1820" w:type="dxa"/>
            <w:shd w:val="clear" w:color="auto" w:fill="auto"/>
          </w:tcPr>
          <w:p w14:paraId="258A2CDA" w14:textId="77777777" w:rsidR="00B557B4" w:rsidRDefault="00B557B4" w:rsidP="00B10AD4">
            <w:pPr>
              <w:pStyle w:val="KCETablecontentleftKCE"/>
              <w:numPr>
                <w:ilvl w:val="0"/>
                <w:numId w:val="29"/>
              </w:numPr>
              <w:rPr>
                <w:rFonts w:cs="Arial"/>
                <w:sz w:val="16"/>
                <w:szCs w:val="16"/>
              </w:rPr>
            </w:pPr>
            <w:r>
              <w:rPr>
                <w:rFonts w:cs="Arial"/>
                <w:sz w:val="16"/>
                <w:szCs w:val="16"/>
              </w:rPr>
              <w:t>Low risk of bias</w:t>
            </w:r>
          </w:p>
        </w:tc>
      </w:tr>
    </w:tbl>
    <w:p w14:paraId="2CFE58EC" w14:textId="16329BFD" w:rsidR="00DD321C" w:rsidRPr="0087081C" w:rsidRDefault="00B557B4" w:rsidP="00096D84">
      <w:pPr>
        <w:pStyle w:val="BasistekstIKNL"/>
        <w:rPr>
          <w:lang w:val="en-GB"/>
        </w:rPr>
      </w:pPr>
      <w:r w:rsidRPr="0087081C">
        <w:rPr>
          <w:lang w:val="en-GB"/>
        </w:rPr>
        <w:t xml:space="preserve">AE adverse event, </w:t>
      </w:r>
      <w:r w:rsidR="00450493" w:rsidRPr="0087081C">
        <w:rPr>
          <w:lang w:val="en-GB"/>
        </w:rPr>
        <w:t>FACT-P functional Assessment of Cancer Therapy- Prostate,</w:t>
      </w:r>
      <w:r w:rsidR="00161A34" w:rsidRPr="0087081C">
        <w:rPr>
          <w:lang w:val="en-GB"/>
        </w:rPr>
        <w:t xml:space="preserve"> HR hazard rat</w:t>
      </w:r>
      <w:r w:rsidR="003B23A2" w:rsidRPr="0087081C">
        <w:rPr>
          <w:lang w:val="en-GB"/>
        </w:rPr>
        <w:t>io,</w:t>
      </w:r>
      <w:r w:rsidR="00450493" w:rsidRPr="0087081C">
        <w:rPr>
          <w:lang w:val="en-GB"/>
        </w:rPr>
        <w:t xml:space="preserve"> </w:t>
      </w:r>
      <w:r w:rsidRPr="0087081C">
        <w:rPr>
          <w:lang w:val="en-GB"/>
        </w:rPr>
        <w:t>RCT randomised controlled trial</w:t>
      </w:r>
      <w:r w:rsidR="00450493" w:rsidRPr="0087081C">
        <w:rPr>
          <w:lang w:val="en-GB"/>
        </w:rPr>
        <w:t>,</w:t>
      </w:r>
      <w:r w:rsidRPr="0087081C">
        <w:rPr>
          <w:lang w:val="en-GB"/>
        </w:rPr>
        <w:t xml:space="preserve"> </w:t>
      </w:r>
      <w:r w:rsidR="00B37CF7" w:rsidRPr="0087081C">
        <w:rPr>
          <w:lang w:val="en-GB"/>
        </w:rPr>
        <w:t>RR risk ratio</w:t>
      </w:r>
      <w:r w:rsidR="00450493" w:rsidRPr="0087081C">
        <w:rPr>
          <w:lang w:val="en-GB"/>
        </w:rPr>
        <w:t>,</w:t>
      </w:r>
      <w:r w:rsidR="00BD2389" w:rsidRPr="0087081C">
        <w:rPr>
          <w:lang w:val="en-GB"/>
        </w:rPr>
        <w:t xml:space="preserve"> </w:t>
      </w:r>
      <w:r w:rsidR="00BD2389" w:rsidRPr="0087081C">
        <w:rPr>
          <w:vertAlign w:val="superscript"/>
          <w:lang w:val="en-GB"/>
        </w:rPr>
        <w:t xml:space="preserve">* </w:t>
      </w:r>
      <w:r w:rsidR="00BD2389" w:rsidRPr="0087081C">
        <w:rPr>
          <w:lang w:val="en-GB"/>
        </w:rPr>
        <w:t>self calculated</w:t>
      </w:r>
    </w:p>
    <w:p w14:paraId="3C6F10CA" w14:textId="4387753A" w:rsidR="004C6F98" w:rsidRDefault="004C6F98">
      <w:pPr>
        <w:spacing w:line="240" w:lineRule="auto"/>
        <w:rPr>
          <w:rFonts w:eastAsiaTheme="minorHAnsi"/>
          <w:lang w:val="en-GB" w:eastAsia="en-US"/>
        </w:rPr>
      </w:pPr>
      <w:r>
        <w:rPr>
          <w:lang w:val="en-GB"/>
        </w:rPr>
        <w:br w:type="page"/>
      </w:r>
    </w:p>
    <w:p w14:paraId="42EFC8C9" w14:textId="40875B9B" w:rsidR="00B86567" w:rsidRPr="004C6F98" w:rsidRDefault="00B86567" w:rsidP="00B86567">
      <w:pPr>
        <w:pStyle w:val="BasistekstIKNL"/>
        <w:numPr>
          <w:ilvl w:val="0"/>
          <w:numId w:val="42"/>
        </w:numPr>
        <w:rPr>
          <w:b/>
        </w:rPr>
      </w:pPr>
      <w:r w:rsidRPr="0043290E">
        <w:rPr>
          <w:b/>
        </w:rPr>
        <w:lastRenderedPageBreak/>
        <w:t>Enzalutamide versus placebo</w:t>
      </w:r>
    </w:p>
    <w:tbl>
      <w:tblPr>
        <w:tblpPr w:leftFromText="180" w:rightFromText="180" w:vertAnchor="text" w:horzAnchor="margin" w:tblpY="2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2130"/>
        <w:gridCol w:w="2630"/>
        <w:gridCol w:w="1769"/>
        <w:gridCol w:w="4518"/>
        <w:gridCol w:w="1814"/>
      </w:tblGrid>
      <w:tr w:rsidR="00B86567" w:rsidRPr="00E64EFE" w14:paraId="5A70B7C1" w14:textId="77777777" w:rsidTr="00B86567">
        <w:tc>
          <w:tcPr>
            <w:tcW w:w="1989" w:type="dxa"/>
            <w:shd w:val="clear" w:color="auto" w:fill="FFC000"/>
          </w:tcPr>
          <w:p w14:paraId="03F68E0E" w14:textId="77777777" w:rsidR="00B86567" w:rsidRPr="00C45A45" w:rsidRDefault="00B86567" w:rsidP="0056134B">
            <w:pPr>
              <w:autoSpaceDE w:val="0"/>
              <w:autoSpaceDN w:val="0"/>
              <w:adjustRightInd w:val="0"/>
              <w:rPr>
                <w:rFonts w:cs="Arial"/>
                <w:b/>
                <w:bCs/>
                <w:color w:val="000000"/>
                <w:sz w:val="16"/>
                <w:szCs w:val="16"/>
              </w:rPr>
            </w:pPr>
            <w:r w:rsidRPr="00C45A45">
              <w:rPr>
                <w:rFonts w:cs="Arial"/>
                <w:b/>
                <w:bCs/>
                <w:color w:val="000000"/>
                <w:sz w:val="16"/>
                <w:szCs w:val="16"/>
              </w:rPr>
              <w:t>I Study ID</w:t>
            </w:r>
          </w:p>
        </w:tc>
        <w:tc>
          <w:tcPr>
            <w:tcW w:w="2130" w:type="dxa"/>
            <w:shd w:val="clear" w:color="auto" w:fill="FFC000"/>
          </w:tcPr>
          <w:p w14:paraId="24B46A0E" w14:textId="77777777" w:rsidR="00B86567" w:rsidRPr="00C45A45" w:rsidRDefault="00B86567" w:rsidP="0056134B">
            <w:pPr>
              <w:autoSpaceDE w:val="0"/>
              <w:autoSpaceDN w:val="0"/>
              <w:adjustRightInd w:val="0"/>
              <w:rPr>
                <w:rFonts w:cs="Arial"/>
                <w:b/>
                <w:bCs/>
                <w:color w:val="000000"/>
                <w:sz w:val="16"/>
                <w:szCs w:val="16"/>
              </w:rPr>
            </w:pPr>
            <w:r w:rsidRPr="00C45A45">
              <w:rPr>
                <w:rFonts w:cs="Arial"/>
                <w:b/>
                <w:bCs/>
                <w:color w:val="000000"/>
                <w:sz w:val="16"/>
                <w:szCs w:val="16"/>
              </w:rPr>
              <w:t xml:space="preserve"> II Method</w:t>
            </w:r>
          </w:p>
        </w:tc>
        <w:tc>
          <w:tcPr>
            <w:tcW w:w="2630" w:type="dxa"/>
            <w:shd w:val="clear" w:color="auto" w:fill="FFC000"/>
          </w:tcPr>
          <w:p w14:paraId="3855730D" w14:textId="77777777" w:rsidR="00B86567" w:rsidRPr="00C45A45" w:rsidRDefault="00B86567" w:rsidP="0056134B">
            <w:pPr>
              <w:autoSpaceDE w:val="0"/>
              <w:autoSpaceDN w:val="0"/>
              <w:adjustRightInd w:val="0"/>
              <w:rPr>
                <w:rFonts w:cs="Arial"/>
                <w:b/>
                <w:bCs/>
                <w:color w:val="000000"/>
                <w:sz w:val="16"/>
                <w:szCs w:val="16"/>
              </w:rPr>
            </w:pPr>
            <w:r w:rsidRPr="00C45A45">
              <w:rPr>
                <w:rFonts w:cs="Arial"/>
                <w:b/>
                <w:bCs/>
                <w:color w:val="000000"/>
                <w:sz w:val="16"/>
                <w:szCs w:val="16"/>
              </w:rPr>
              <w:t>III Patient characteristics</w:t>
            </w:r>
          </w:p>
        </w:tc>
        <w:tc>
          <w:tcPr>
            <w:tcW w:w="1769" w:type="dxa"/>
            <w:shd w:val="clear" w:color="auto" w:fill="FFC000"/>
          </w:tcPr>
          <w:p w14:paraId="412B9D01" w14:textId="77777777" w:rsidR="00B86567" w:rsidRPr="00C45A45" w:rsidRDefault="00B86567" w:rsidP="0056134B">
            <w:pPr>
              <w:autoSpaceDE w:val="0"/>
              <w:autoSpaceDN w:val="0"/>
              <w:adjustRightInd w:val="0"/>
              <w:rPr>
                <w:rFonts w:cs="Arial"/>
                <w:b/>
                <w:bCs/>
                <w:color w:val="000000"/>
                <w:sz w:val="16"/>
                <w:szCs w:val="16"/>
              </w:rPr>
            </w:pPr>
            <w:r w:rsidRPr="00C45A45">
              <w:rPr>
                <w:rFonts w:cs="Arial"/>
                <w:b/>
                <w:bCs/>
                <w:color w:val="000000"/>
                <w:sz w:val="16"/>
                <w:szCs w:val="16"/>
              </w:rPr>
              <w:t>IV Intervention(s)</w:t>
            </w:r>
          </w:p>
        </w:tc>
        <w:tc>
          <w:tcPr>
            <w:tcW w:w="4518" w:type="dxa"/>
            <w:shd w:val="clear" w:color="auto" w:fill="FFC000"/>
          </w:tcPr>
          <w:p w14:paraId="4132FCB1" w14:textId="77777777" w:rsidR="00B86567" w:rsidRPr="00C45A45" w:rsidRDefault="00B86567" w:rsidP="0056134B">
            <w:pPr>
              <w:autoSpaceDE w:val="0"/>
              <w:autoSpaceDN w:val="0"/>
              <w:adjustRightInd w:val="0"/>
              <w:rPr>
                <w:rFonts w:cs="Arial"/>
                <w:b/>
                <w:bCs/>
                <w:color w:val="000000"/>
                <w:sz w:val="16"/>
                <w:szCs w:val="16"/>
              </w:rPr>
            </w:pPr>
            <w:r w:rsidRPr="00C45A45">
              <w:rPr>
                <w:rFonts w:cs="Arial"/>
                <w:b/>
                <w:bCs/>
                <w:color w:val="000000"/>
                <w:sz w:val="16"/>
                <w:szCs w:val="16"/>
              </w:rPr>
              <w:t xml:space="preserve">V Results </w:t>
            </w:r>
          </w:p>
          <w:p w14:paraId="5C14D729" w14:textId="77777777" w:rsidR="00B86567" w:rsidRPr="00F57CDA" w:rsidRDefault="00B86567" w:rsidP="0056134B">
            <w:pPr>
              <w:autoSpaceDE w:val="0"/>
              <w:autoSpaceDN w:val="0"/>
              <w:adjustRightInd w:val="0"/>
              <w:rPr>
                <w:rFonts w:cs="Arial"/>
                <w:b/>
                <w:bCs/>
                <w:color w:val="000000"/>
                <w:sz w:val="16"/>
                <w:szCs w:val="16"/>
                <w:lang w:val="en-GB"/>
              </w:rPr>
            </w:pPr>
          </w:p>
        </w:tc>
        <w:tc>
          <w:tcPr>
            <w:tcW w:w="1814" w:type="dxa"/>
            <w:shd w:val="clear" w:color="auto" w:fill="FFC000"/>
          </w:tcPr>
          <w:p w14:paraId="268F16F7" w14:textId="77777777" w:rsidR="00B86567" w:rsidRPr="00F57CDA" w:rsidRDefault="00B86567" w:rsidP="0056134B">
            <w:pPr>
              <w:autoSpaceDE w:val="0"/>
              <w:autoSpaceDN w:val="0"/>
              <w:adjustRightInd w:val="0"/>
              <w:rPr>
                <w:rFonts w:cs="Arial"/>
                <w:b/>
                <w:bCs/>
                <w:color w:val="000000"/>
                <w:sz w:val="16"/>
                <w:szCs w:val="16"/>
                <w:lang w:val="en-GB"/>
              </w:rPr>
            </w:pPr>
            <w:r w:rsidRPr="00F57CDA">
              <w:rPr>
                <w:rFonts w:cs="Arial"/>
                <w:b/>
                <w:bCs/>
                <w:color w:val="000000"/>
                <w:sz w:val="16"/>
                <w:szCs w:val="16"/>
                <w:lang w:val="en-GB"/>
              </w:rPr>
              <w:t>VII Critical appraisal of study quality</w:t>
            </w:r>
          </w:p>
        </w:tc>
      </w:tr>
      <w:tr w:rsidR="00E64EFE" w:rsidRPr="00E64EFE" w14:paraId="5FF6369C" w14:textId="77777777" w:rsidTr="00B86567">
        <w:tc>
          <w:tcPr>
            <w:tcW w:w="1989" w:type="dxa"/>
            <w:shd w:val="clear" w:color="auto" w:fill="auto"/>
          </w:tcPr>
          <w:p w14:paraId="74C55D4E" w14:textId="77777777" w:rsidR="00E64EFE" w:rsidRPr="00DC20B0" w:rsidRDefault="00E64EFE" w:rsidP="00E64EFE">
            <w:pPr>
              <w:pStyle w:val="KCETablecontentleftKCE"/>
              <w:rPr>
                <w:rFonts w:cs="Arial"/>
                <w:b/>
                <w:sz w:val="16"/>
                <w:szCs w:val="16"/>
              </w:rPr>
            </w:pPr>
            <w:r w:rsidRPr="00DC20B0">
              <w:rPr>
                <w:rFonts w:cs="Arial"/>
                <w:b/>
                <w:sz w:val="16"/>
                <w:szCs w:val="16"/>
                <w:lang w:val="en-US"/>
              </w:rPr>
              <w:t>PREVAIL trial</w:t>
            </w:r>
          </w:p>
          <w:p w14:paraId="52995CB1" w14:textId="6BA30D04" w:rsidR="00E64EFE" w:rsidRPr="00DC20B0" w:rsidRDefault="00E64EFE" w:rsidP="00E64EFE">
            <w:pPr>
              <w:pStyle w:val="KCETablecontentleftKCE"/>
              <w:numPr>
                <w:ilvl w:val="0"/>
                <w:numId w:val="29"/>
              </w:numPr>
              <w:rPr>
                <w:rFonts w:cs="Arial"/>
                <w:sz w:val="16"/>
                <w:szCs w:val="16"/>
              </w:rPr>
            </w:pPr>
            <w:r w:rsidRPr="00656556">
              <w:rPr>
                <w:rFonts w:cs="Arial"/>
                <w:sz w:val="16"/>
                <w:szCs w:val="16"/>
              </w:rPr>
              <w:t>Beer et al, 2014</w:t>
            </w:r>
            <w:r>
              <w:rPr>
                <w:rFonts w:cs="Arial"/>
                <w:sz w:val="16"/>
                <w:szCs w:val="16"/>
              </w:rPr>
              <w:fldChar w:fldCharType="begin">
                <w:fldData xml:space="preserve">PEVuZE5vdGU+PENpdGU+PEF1dGhvcj5CZWVyPC9BdXRob3I+PFllYXI+MjAxNDwvWWVhcj48UmVj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</w:fldData>
              </w:fldChar>
            </w:r>
            <w:r>
              <w:rPr>
                <w:rFonts w:cs="Arial"/>
                <w:sz w:val="16"/>
                <w:szCs w:val="16"/>
              </w:rPr>
              <w:instrText xml:space="preserve"> ADDIN EN.CITE </w:instrText>
            </w:r>
            <w:r>
              <w:rPr>
                <w:rFonts w:cs="Arial"/>
                <w:sz w:val="16"/>
                <w:szCs w:val="16"/>
              </w:rPr>
              <w:fldChar w:fldCharType="begin">
                <w:fldData xml:space="preserve">PEVuZE5vdGU+PENpdGU+PEF1dGhvcj5CZWVyPC9BdXRob3I+PFllYXI+MjAxNDwvWWVhcj48UmVj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</w:fldData>
              </w:fldChar>
            </w:r>
            <w:r>
              <w:rPr>
                <w:rFonts w:cs="Arial"/>
                <w:sz w:val="16"/>
                <w:szCs w:val="16"/>
              </w:rPr>
              <w:instrText xml:space="preserve"> ADDIN EN.CITE.DATA </w:instrText>
            </w:r>
            <w:r>
              <w:rPr>
                <w:rFonts w:cs="Arial"/>
                <w:sz w:val="16"/>
                <w:szCs w:val="16"/>
              </w:rPr>
            </w:r>
            <w:r>
              <w:rPr>
                <w:rFonts w:cs="Arial"/>
                <w:sz w:val="16"/>
                <w:szCs w:val="16"/>
              </w:rPr>
              <w:fldChar w:fldCharType="end"/>
            </w:r>
            <w:r>
              <w:rPr>
                <w:rFonts w:cs="Arial"/>
                <w:sz w:val="16"/>
                <w:szCs w:val="16"/>
              </w:rPr>
            </w:r>
            <w:r>
              <w:rPr>
                <w:rFonts w:cs="Arial"/>
                <w:sz w:val="16"/>
                <w:szCs w:val="16"/>
              </w:rPr>
              <w:fldChar w:fldCharType="separate"/>
            </w:r>
            <w:r>
              <w:rPr>
                <w:rFonts w:cs="Arial"/>
                <w:noProof/>
                <w:sz w:val="16"/>
                <w:szCs w:val="16"/>
              </w:rPr>
              <w:t>[</w:t>
            </w:r>
            <w:hyperlink w:anchor="_ENREF_6" w:tooltip="Beer, 2014 #1963" w:history="1">
              <w:r>
                <w:rPr>
                  <w:rFonts w:cs="Arial"/>
                  <w:noProof/>
                  <w:sz w:val="16"/>
                  <w:szCs w:val="16"/>
                </w:rPr>
                <w:t>6</w:t>
              </w:r>
            </w:hyperlink>
            <w:r>
              <w:rPr>
                <w:rFonts w:cs="Arial"/>
                <w:noProof/>
                <w:sz w:val="16"/>
                <w:szCs w:val="16"/>
              </w:rPr>
              <w:t>]</w:t>
            </w:r>
            <w:r>
              <w:rPr>
                <w:rFonts w:cs="Arial"/>
                <w:sz w:val="16"/>
                <w:szCs w:val="16"/>
              </w:rPr>
              <w:fldChar w:fldCharType="end"/>
            </w:r>
          </w:p>
          <w:p w14:paraId="6085C698" w14:textId="676D6CFC" w:rsidR="00E64EFE" w:rsidRDefault="00E64EFE" w:rsidP="00E64EFE">
            <w:pPr>
              <w:pStyle w:val="KCETablecontentleftKCE"/>
              <w:numPr>
                <w:ilvl w:val="0"/>
                <w:numId w:val="29"/>
              </w:numPr>
              <w:rPr>
                <w:rFonts w:cs="Arial"/>
                <w:sz w:val="16"/>
                <w:szCs w:val="16"/>
                <w:lang w:val="en-US"/>
              </w:rPr>
            </w:pPr>
            <w:r>
              <w:rPr>
                <w:rFonts w:cs="Arial"/>
                <w:sz w:val="16"/>
                <w:szCs w:val="16"/>
                <w:lang w:val="en-US"/>
              </w:rPr>
              <w:t>Loriot et al, 2015</w:t>
            </w:r>
            <w:r>
              <w:rPr>
                <w:rFonts w:cs="Arial"/>
                <w:sz w:val="16"/>
                <w:szCs w:val="16"/>
                <w:lang w:val="en-US"/>
              </w:rPr>
              <w:fldChar w:fldCharType="begin">
                <w:fldData xml:space="preserve">PEVuZE5vdGU+PENpdGU+PEF1dGhvcj5Mb3Jpb3Q8L0F1dGhvcj48WWVhcj4yMDE1PC9ZZWFyPjxS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</w:fldData>
              </w:fldChar>
            </w:r>
            <w:r>
              <w:rPr>
                <w:rFonts w:cs="Arial"/>
                <w:sz w:val="16"/>
                <w:szCs w:val="16"/>
                <w:lang w:val="en-US"/>
              </w:rPr>
              <w:instrText xml:space="preserve"> ADDIN EN.CITE </w:instrText>
            </w:r>
            <w:r>
              <w:rPr>
                <w:rFonts w:cs="Arial"/>
                <w:sz w:val="16"/>
                <w:szCs w:val="16"/>
                <w:lang w:val="en-US"/>
              </w:rPr>
              <w:fldChar w:fldCharType="begin">
                <w:fldData xml:space="preserve">PEVuZE5vdGU+PENpdGU+PEF1dGhvcj5Mb3Jpb3Q8L0F1dGhvcj48WWVhcj4yMDE1PC9ZZWFyPjxS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</w:fldData>
              </w:fldChar>
            </w:r>
            <w:r>
              <w:rPr>
                <w:rFonts w:cs="Arial"/>
                <w:sz w:val="16"/>
                <w:szCs w:val="16"/>
                <w:lang w:val="en-US"/>
              </w:rPr>
              <w:instrText xml:space="preserve"> ADDIN EN.CITE.DATA </w:instrText>
            </w:r>
            <w:r>
              <w:rPr>
                <w:rFonts w:cs="Arial"/>
                <w:sz w:val="16"/>
                <w:szCs w:val="16"/>
                <w:lang w:val="en-US"/>
              </w:rPr>
            </w:r>
            <w:r>
              <w:rPr>
                <w:rFonts w:cs="Arial"/>
                <w:sz w:val="16"/>
                <w:szCs w:val="16"/>
                <w:lang w:val="en-US"/>
              </w:rPr>
              <w:fldChar w:fldCharType="end"/>
            </w:r>
            <w:r>
              <w:rPr>
                <w:rFonts w:cs="Arial"/>
                <w:sz w:val="16"/>
                <w:szCs w:val="16"/>
                <w:lang w:val="en-US"/>
              </w:rPr>
            </w:r>
            <w:r>
              <w:rPr>
                <w:rFonts w:cs="Arial"/>
                <w:sz w:val="16"/>
                <w:szCs w:val="16"/>
                <w:lang w:val="en-US"/>
              </w:rPr>
              <w:fldChar w:fldCharType="separate"/>
            </w:r>
            <w:r>
              <w:rPr>
                <w:rFonts w:cs="Arial"/>
                <w:noProof/>
                <w:sz w:val="16"/>
                <w:szCs w:val="16"/>
                <w:lang w:val="en-US"/>
              </w:rPr>
              <w:t>[</w:t>
            </w:r>
            <w:hyperlink w:anchor="_ENREF_7" w:tooltip="Loriot, 2015 #9" w:history="1">
              <w:r>
                <w:rPr>
                  <w:rFonts w:cs="Arial"/>
                  <w:noProof/>
                  <w:sz w:val="16"/>
                  <w:szCs w:val="16"/>
                  <w:lang w:val="en-US"/>
                </w:rPr>
                <w:t>7</w:t>
              </w:r>
            </w:hyperlink>
            <w:r>
              <w:rPr>
                <w:rFonts w:cs="Arial"/>
                <w:noProof/>
                <w:sz w:val="16"/>
                <w:szCs w:val="16"/>
                <w:lang w:val="en-US"/>
              </w:rPr>
              <w:t>]</w:t>
            </w:r>
            <w:r>
              <w:rPr>
                <w:rFonts w:cs="Arial"/>
                <w:sz w:val="16"/>
                <w:szCs w:val="16"/>
                <w:lang w:val="en-US"/>
              </w:rPr>
              <w:fldChar w:fldCharType="end"/>
            </w:r>
          </w:p>
          <w:p w14:paraId="07209C53" w14:textId="77777777" w:rsidR="00E64EFE" w:rsidRPr="00656556" w:rsidRDefault="00E64EFE" w:rsidP="00E64EFE">
            <w:pPr>
              <w:pStyle w:val="KCETablecontentleftKCE"/>
              <w:ind w:left="360"/>
              <w:rPr>
                <w:rFonts w:cs="Arial"/>
                <w:sz w:val="16"/>
                <w:szCs w:val="16"/>
              </w:rPr>
            </w:pPr>
          </w:p>
        </w:tc>
        <w:tc>
          <w:tcPr>
            <w:tcW w:w="2130" w:type="dxa"/>
            <w:shd w:val="clear" w:color="auto" w:fill="auto"/>
          </w:tcPr>
          <w:p w14:paraId="0919CD3C" w14:textId="77777777" w:rsidR="00E64EFE" w:rsidRDefault="00E64EFE" w:rsidP="00E64EFE">
            <w:pPr>
              <w:pStyle w:val="KCETablecontentleftKCE"/>
              <w:numPr>
                <w:ilvl w:val="0"/>
                <w:numId w:val="29"/>
              </w:numPr>
              <w:rPr>
                <w:rFonts w:cs="Arial"/>
                <w:sz w:val="16"/>
                <w:szCs w:val="16"/>
              </w:rPr>
            </w:pPr>
            <w:r w:rsidRPr="00656556">
              <w:rPr>
                <w:rFonts w:cs="Arial"/>
                <w:sz w:val="16"/>
                <w:szCs w:val="16"/>
              </w:rPr>
              <w:t>RCT</w:t>
            </w:r>
          </w:p>
          <w:p w14:paraId="3DE3294D" w14:textId="77777777" w:rsidR="00E64EFE" w:rsidRDefault="00E64EFE" w:rsidP="00E64EFE">
            <w:pPr>
              <w:pStyle w:val="KCETablecontentleftKCE"/>
              <w:numPr>
                <w:ilvl w:val="0"/>
                <w:numId w:val="29"/>
              </w:numPr>
              <w:rPr>
                <w:rFonts w:cs="Arial"/>
                <w:sz w:val="16"/>
                <w:szCs w:val="16"/>
              </w:rPr>
            </w:pPr>
            <w:r>
              <w:rPr>
                <w:rFonts w:cs="Arial"/>
                <w:sz w:val="16"/>
                <w:szCs w:val="16"/>
              </w:rPr>
              <w:t>Conflicts of interest are reported online</w:t>
            </w:r>
          </w:p>
          <w:p w14:paraId="4EB432C8" w14:textId="77777777" w:rsidR="00E64EFE" w:rsidRDefault="00E64EFE" w:rsidP="00E64EFE">
            <w:pPr>
              <w:pStyle w:val="KCETablecontentleftKCE"/>
              <w:numPr>
                <w:ilvl w:val="0"/>
                <w:numId w:val="29"/>
              </w:numPr>
              <w:rPr>
                <w:rFonts w:cs="Arial"/>
                <w:sz w:val="16"/>
                <w:szCs w:val="16"/>
              </w:rPr>
            </w:pPr>
            <w:r>
              <w:rPr>
                <w:rFonts w:cs="Arial"/>
                <w:sz w:val="16"/>
                <w:szCs w:val="16"/>
              </w:rPr>
              <w:t>207 sites globally, 2010-2012</w:t>
            </w:r>
          </w:p>
          <w:p w14:paraId="720D0B41" w14:textId="77777777" w:rsidR="00E64EFE" w:rsidRDefault="00E64EFE" w:rsidP="00E64EFE">
            <w:pPr>
              <w:pStyle w:val="KCETablecontentleftKCE"/>
              <w:numPr>
                <w:ilvl w:val="0"/>
                <w:numId w:val="29"/>
              </w:numPr>
              <w:rPr>
                <w:rFonts w:cs="Arial"/>
                <w:sz w:val="16"/>
                <w:szCs w:val="16"/>
              </w:rPr>
            </w:pPr>
            <w:r>
              <w:rPr>
                <w:rFonts w:cs="Arial"/>
                <w:sz w:val="16"/>
                <w:szCs w:val="16"/>
              </w:rPr>
              <w:t>Sample size: 1717 patients</w:t>
            </w:r>
          </w:p>
          <w:p w14:paraId="7975AC54" w14:textId="76FD2228" w:rsidR="00E64EFE" w:rsidRDefault="00E64EFE" w:rsidP="00E64EFE">
            <w:pPr>
              <w:pStyle w:val="KCETablecontentleftKCE"/>
              <w:numPr>
                <w:ilvl w:val="0"/>
                <w:numId w:val="29"/>
              </w:numPr>
              <w:rPr>
                <w:rFonts w:cs="Arial"/>
                <w:sz w:val="16"/>
                <w:szCs w:val="16"/>
              </w:rPr>
            </w:pPr>
            <w:r>
              <w:rPr>
                <w:rFonts w:cs="Arial"/>
                <w:sz w:val="16"/>
                <w:szCs w:val="16"/>
              </w:rPr>
              <w:t xml:space="preserve">Duration of follow-up: median approximately 22 months. </w:t>
            </w:r>
          </w:p>
          <w:p w14:paraId="32610C20" w14:textId="77777777" w:rsidR="00E64EFE" w:rsidRPr="00656556" w:rsidRDefault="00E64EFE" w:rsidP="00E64EFE">
            <w:pPr>
              <w:pStyle w:val="KCETablecontentleftKCE"/>
              <w:numPr>
                <w:ilvl w:val="0"/>
                <w:numId w:val="29"/>
              </w:numPr>
              <w:rPr>
                <w:rFonts w:cs="Arial"/>
                <w:sz w:val="16"/>
                <w:szCs w:val="16"/>
              </w:rPr>
            </w:pPr>
            <w:r>
              <w:rPr>
                <w:rFonts w:cs="Arial"/>
                <w:sz w:val="16"/>
                <w:szCs w:val="16"/>
              </w:rPr>
              <w:t>Clinicaltrials.gov: NCT01212991</w:t>
            </w:r>
          </w:p>
        </w:tc>
        <w:tc>
          <w:tcPr>
            <w:tcW w:w="2630" w:type="dxa"/>
            <w:shd w:val="clear" w:color="auto" w:fill="auto"/>
          </w:tcPr>
          <w:p w14:paraId="78C86B2D" w14:textId="7F47AE20" w:rsidR="00E64EFE" w:rsidRPr="00F87EC1" w:rsidRDefault="00E64EFE" w:rsidP="00E64EFE">
            <w:pPr>
              <w:pStyle w:val="KCETablecontentleftKCE"/>
              <w:numPr>
                <w:ilvl w:val="0"/>
                <w:numId w:val="30"/>
              </w:numPr>
              <w:rPr>
                <w:rFonts w:cs="Arial"/>
                <w:b/>
                <w:sz w:val="16"/>
                <w:szCs w:val="16"/>
              </w:rPr>
            </w:pPr>
            <w:r w:rsidRPr="00F87EC1">
              <w:rPr>
                <w:rFonts w:cs="Arial"/>
                <w:b/>
                <w:sz w:val="16"/>
                <w:szCs w:val="16"/>
              </w:rPr>
              <w:t>Eligibility criteria:</w:t>
            </w:r>
          </w:p>
          <w:p w14:paraId="1CA71BDF" w14:textId="7D6118B7" w:rsidR="00E64EFE" w:rsidRDefault="00E64EFE" w:rsidP="00E64EFE">
            <w:pPr>
              <w:pStyle w:val="KCETablecontentleftKCE"/>
              <w:ind w:left="360"/>
              <w:rPr>
                <w:rFonts w:cs="Arial"/>
                <w:sz w:val="16"/>
                <w:szCs w:val="16"/>
              </w:rPr>
            </w:pPr>
            <w:r>
              <w:rPr>
                <w:rFonts w:cs="Arial"/>
                <w:sz w:val="16"/>
                <w:szCs w:val="16"/>
              </w:rPr>
              <w:t>Adenocarcinoma of the prostate with metastases Continued androgen-deprivation therapy, chemotherapy-naïve.</w:t>
            </w:r>
          </w:p>
          <w:p w14:paraId="5615EA7A" w14:textId="77777777" w:rsidR="00E64EFE" w:rsidRDefault="00E64EFE" w:rsidP="00E64EFE">
            <w:pPr>
              <w:pStyle w:val="KCETablecontentleftKCE"/>
              <w:ind w:left="360"/>
              <w:rPr>
                <w:rFonts w:cs="Arial"/>
                <w:sz w:val="16"/>
                <w:szCs w:val="16"/>
              </w:rPr>
            </w:pPr>
          </w:p>
          <w:p w14:paraId="03FC16E2" w14:textId="77777777" w:rsidR="00E64EFE" w:rsidRDefault="00E64EFE" w:rsidP="00E64EFE">
            <w:pPr>
              <w:pStyle w:val="KCETablecontentleftKCE"/>
              <w:ind w:left="360"/>
              <w:rPr>
                <w:rFonts w:cs="Arial"/>
                <w:sz w:val="16"/>
                <w:szCs w:val="16"/>
              </w:rPr>
            </w:pPr>
            <w:r w:rsidRPr="00F87EC1">
              <w:rPr>
                <w:rFonts w:cs="Arial"/>
                <w:b/>
                <w:sz w:val="16"/>
                <w:szCs w:val="16"/>
              </w:rPr>
              <w:t xml:space="preserve">Patient characteristics:. </w:t>
            </w:r>
          </w:p>
          <w:p w14:paraId="501AF9F8" w14:textId="62E2293F" w:rsidR="00E64EFE" w:rsidRPr="008266A1" w:rsidRDefault="00E64EFE" w:rsidP="00E64EFE">
            <w:pPr>
              <w:pStyle w:val="KCETablecontentleftKCE"/>
              <w:ind w:left="360"/>
              <w:rPr>
                <w:rFonts w:cs="Arial"/>
                <w:sz w:val="16"/>
                <w:szCs w:val="16"/>
              </w:rPr>
            </w:pPr>
            <w:r>
              <w:rPr>
                <w:rFonts w:cs="Arial"/>
                <w:sz w:val="16"/>
                <w:szCs w:val="16"/>
              </w:rPr>
              <w:t>Median age 72 (range 43-93) vs 71 (42-93).</w:t>
            </w:r>
          </w:p>
        </w:tc>
        <w:tc>
          <w:tcPr>
            <w:tcW w:w="1769" w:type="dxa"/>
            <w:shd w:val="clear" w:color="auto" w:fill="auto"/>
          </w:tcPr>
          <w:p w14:paraId="35F490D6" w14:textId="63C25270" w:rsidR="00E64EFE" w:rsidRDefault="00E64EFE" w:rsidP="00E64EFE">
            <w:pPr>
              <w:pStyle w:val="KCETablecontentleftKCE"/>
              <w:numPr>
                <w:ilvl w:val="0"/>
                <w:numId w:val="29"/>
              </w:numPr>
              <w:rPr>
                <w:rFonts w:cs="Arial"/>
                <w:sz w:val="16"/>
                <w:szCs w:val="16"/>
              </w:rPr>
            </w:pPr>
            <w:r>
              <w:rPr>
                <w:rFonts w:cs="Arial"/>
                <w:sz w:val="16"/>
                <w:szCs w:val="16"/>
              </w:rPr>
              <w:t>Enzalutamide (160mg) 1dd (n=872)</w:t>
            </w:r>
          </w:p>
          <w:p w14:paraId="0265313F" w14:textId="77777777" w:rsidR="00E64EFE" w:rsidRDefault="00E64EFE" w:rsidP="00E64EFE">
            <w:pPr>
              <w:pStyle w:val="KCETablecontentleftKCE"/>
              <w:rPr>
                <w:rFonts w:cs="Arial"/>
                <w:sz w:val="16"/>
                <w:szCs w:val="16"/>
              </w:rPr>
            </w:pPr>
          </w:p>
          <w:p w14:paraId="7F1EE6A5" w14:textId="77777777" w:rsidR="00E64EFE" w:rsidRDefault="00E64EFE" w:rsidP="00E64EFE">
            <w:pPr>
              <w:pStyle w:val="KCETablecontentleftKCE"/>
              <w:rPr>
                <w:rFonts w:cs="Arial"/>
                <w:sz w:val="16"/>
                <w:szCs w:val="16"/>
              </w:rPr>
            </w:pPr>
            <w:r>
              <w:rPr>
                <w:rFonts w:cs="Arial"/>
                <w:sz w:val="16"/>
                <w:szCs w:val="16"/>
              </w:rPr>
              <w:t xml:space="preserve">versus </w:t>
            </w:r>
          </w:p>
          <w:p w14:paraId="5F8340F4" w14:textId="77777777" w:rsidR="00E64EFE" w:rsidRPr="004B31AE" w:rsidRDefault="00E64EFE" w:rsidP="00E64EFE">
            <w:pPr>
              <w:pStyle w:val="KCETablecontentleftKCE"/>
              <w:rPr>
                <w:rFonts w:cs="Arial"/>
                <w:sz w:val="16"/>
                <w:szCs w:val="16"/>
              </w:rPr>
            </w:pPr>
          </w:p>
          <w:p w14:paraId="495FA888" w14:textId="77777777" w:rsidR="00E64EFE" w:rsidRPr="00656556" w:rsidRDefault="00E64EFE" w:rsidP="00E64EFE">
            <w:pPr>
              <w:pStyle w:val="KCETablecontentleftKCE"/>
              <w:numPr>
                <w:ilvl w:val="0"/>
                <w:numId w:val="29"/>
              </w:numPr>
              <w:rPr>
                <w:rFonts w:cs="Arial"/>
                <w:sz w:val="16"/>
                <w:szCs w:val="16"/>
              </w:rPr>
            </w:pPr>
            <w:r>
              <w:rPr>
                <w:rFonts w:cs="Arial"/>
                <w:sz w:val="16"/>
                <w:szCs w:val="16"/>
              </w:rPr>
              <w:t>Placebo 1dd (n=845)</w:t>
            </w:r>
          </w:p>
        </w:tc>
        <w:tc>
          <w:tcPr>
            <w:tcW w:w="4518" w:type="dxa"/>
            <w:shd w:val="clear" w:color="auto" w:fill="auto"/>
          </w:tcPr>
          <w:p w14:paraId="75D145B7" w14:textId="30E16EC7" w:rsidR="00E64EFE" w:rsidRPr="00AE411D" w:rsidRDefault="00E64EFE" w:rsidP="00E64EFE">
            <w:pPr>
              <w:pStyle w:val="KCETablecontentleftKCE"/>
              <w:rPr>
                <w:rFonts w:cs="Arial"/>
                <w:sz w:val="16"/>
                <w:szCs w:val="16"/>
              </w:rPr>
            </w:pPr>
            <w:r>
              <w:rPr>
                <w:rFonts w:cs="Arial"/>
                <w:b/>
                <w:sz w:val="16"/>
                <w:szCs w:val="16"/>
              </w:rPr>
              <w:t>Radiographic p</w:t>
            </w:r>
            <w:r w:rsidRPr="00553309">
              <w:rPr>
                <w:rFonts w:cs="Arial"/>
                <w:b/>
                <w:sz w:val="16"/>
                <w:szCs w:val="16"/>
              </w:rPr>
              <w:t>rogression-free survival</w:t>
            </w:r>
            <w:r>
              <w:rPr>
                <w:rFonts w:cs="Arial"/>
                <w:b/>
                <w:sz w:val="16"/>
                <w:szCs w:val="16"/>
              </w:rPr>
              <w:t xml:space="preserve"> at 12 months[6]</w:t>
            </w:r>
            <w:r w:rsidRPr="00553309">
              <w:rPr>
                <w:rFonts w:cs="Arial"/>
                <w:b/>
                <w:sz w:val="16"/>
                <w:szCs w:val="16"/>
              </w:rPr>
              <w:t>:</w:t>
            </w:r>
          </w:p>
          <w:p w14:paraId="786C754A" w14:textId="2C2BAE0A" w:rsidR="00E64EFE" w:rsidRPr="00767EBA" w:rsidRDefault="00E64EFE" w:rsidP="00E64EFE">
            <w:pPr>
              <w:pStyle w:val="KCETablecontentleftKCE"/>
              <w:rPr>
                <w:rFonts w:cs="Arial"/>
                <w:sz w:val="16"/>
                <w:szCs w:val="16"/>
              </w:rPr>
            </w:pPr>
            <w:r w:rsidRPr="00AE411D">
              <w:rPr>
                <w:rFonts w:cs="Arial"/>
                <w:sz w:val="16"/>
                <w:szCs w:val="16"/>
              </w:rPr>
              <w:t>Enzalutamide</w:t>
            </w:r>
            <w:r w:rsidRPr="00767EBA">
              <w:rPr>
                <w:rFonts w:cs="Arial"/>
                <w:sz w:val="16"/>
                <w:szCs w:val="16"/>
              </w:rPr>
              <w:t>:</w:t>
            </w:r>
            <w:r>
              <w:rPr>
                <w:rFonts w:cs="Arial"/>
                <w:sz w:val="16"/>
                <w:szCs w:val="16"/>
              </w:rPr>
              <w:t xml:space="preserve"> 65%</w:t>
            </w:r>
          </w:p>
          <w:p w14:paraId="73DC82CD" w14:textId="29D490A5" w:rsidR="00E64EFE" w:rsidRPr="00BA4D6C" w:rsidRDefault="00E64EFE" w:rsidP="00E64EFE">
            <w:pPr>
              <w:pStyle w:val="KCETablecontentleftKCE"/>
              <w:rPr>
                <w:rFonts w:cs="Arial"/>
                <w:sz w:val="16"/>
                <w:szCs w:val="16"/>
              </w:rPr>
            </w:pPr>
            <w:r>
              <w:rPr>
                <w:rFonts w:cs="Arial"/>
                <w:sz w:val="16"/>
                <w:szCs w:val="16"/>
              </w:rPr>
              <w:t>Placebo</w:t>
            </w:r>
            <w:r w:rsidRPr="00767EBA">
              <w:rPr>
                <w:rFonts w:cs="Arial"/>
                <w:sz w:val="16"/>
                <w:szCs w:val="16"/>
              </w:rPr>
              <w:t>:</w:t>
            </w:r>
            <w:r>
              <w:rPr>
                <w:rFonts w:cs="Arial"/>
                <w:sz w:val="16"/>
                <w:szCs w:val="16"/>
              </w:rPr>
              <w:t>14%</w:t>
            </w:r>
          </w:p>
          <w:p w14:paraId="6D92FA77" w14:textId="77777777" w:rsidR="00E64EFE" w:rsidRDefault="00E64EFE" w:rsidP="00E64EFE">
            <w:pPr>
              <w:pStyle w:val="KCETablecontentleftKCE"/>
              <w:rPr>
                <w:rFonts w:cs="Arial"/>
                <w:sz w:val="16"/>
                <w:szCs w:val="16"/>
              </w:rPr>
            </w:pPr>
            <w:r w:rsidRPr="00767EBA">
              <w:rPr>
                <w:rFonts w:cs="Arial"/>
                <w:sz w:val="16"/>
                <w:szCs w:val="16"/>
              </w:rPr>
              <w:t xml:space="preserve">HR </w:t>
            </w:r>
            <w:r w:rsidRPr="00BA4D6C">
              <w:rPr>
                <w:rFonts w:cs="Arial"/>
                <w:sz w:val="16"/>
                <w:szCs w:val="16"/>
              </w:rPr>
              <w:t>0.19 (0.15-0.23).</w:t>
            </w:r>
          </w:p>
          <w:p w14:paraId="180FB448" w14:textId="77777777" w:rsidR="00E64EFE" w:rsidRPr="00BA4D6C" w:rsidRDefault="00E64EFE" w:rsidP="00E64EFE">
            <w:pPr>
              <w:pStyle w:val="KCETablecontentleftKCE"/>
              <w:rPr>
                <w:rFonts w:cs="Arial"/>
                <w:sz w:val="16"/>
                <w:szCs w:val="16"/>
              </w:rPr>
            </w:pPr>
          </w:p>
          <w:p w14:paraId="2D83FFD4" w14:textId="536384D6" w:rsidR="00E64EFE" w:rsidRDefault="00E64EFE" w:rsidP="00E64EFE">
            <w:pPr>
              <w:pStyle w:val="KCETablecontentleftKCE"/>
              <w:rPr>
                <w:rFonts w:cs="Arial"/>
                <w:b/>
                <w:sz w:val="16"/>
                <w:szCs w:val="16"/>
              </w:rPr>
            </w:pPr>
            <w:r w:rsidRPr="00334610">
              <w:rPr>
                <w:rFonts w:cs="Arial"/>
                <w:b/>
                <w:sz w:val="16"/>
                <w:szCs w:val="16"/>
              </w:rPr>
              <w:t>O</w:t>
            </w:r>
            <w:r>
              <w:rPr>
                <w:rFonts w:cs="Arial"/>
                <w:b/>
                <w:sz w:val="16"/>
                <w:szCs w:val="16"/>
              </w:rPr>
              <w:t xml:space="preserve">verall survival at 12 months[6]: </w:t>
            </w:r>
          </w:p>
          <w:p w14:paraId="3BFA4168" w14:textId="5843E405" w:rsidR="00E64EFE" w:rsidRPr="00767EBA" w:rsidRDefault="00E64EFE" w:rsidP="00E64EFE">
            <w:pPr>
              <w:pStyle w:val="KCETablecontentleftKCE"/>
              <w:rPr>
                <w:rFonts w:cs="Arial"/>
                <w:sz w:val="16"/>
                <w:szCs w:val="16"/>
              </w:rPr>
            </w:pPr>
            <w:r w:rsidRPr="00AE411D">
              <w:rPr>
                <w:rFonts w:cs="Arial"/>
                <w:sz w:val="16"/>
                <w:szCs w:val="16"/>
              </w:rPr>
              <w:t>Enzalutamide</w:t>
            </w:r>
            <w:r>
              <w:rPr>
                <w:rFonts w:cs="Arial"/>
                <w:sz w:val="16"/>
                <w:szCs w:val="16"/>
              </w:rPr>
              <w:t xml:space="preserve"> 797/872 (91%) </w:t>
            </w:r>
          </w:p>
          <w:p w14:paraId="0AAC0103" w14:textId="6263C88A" w:rsidR="00E64EFE" w:rsidRPr="00BA4D6C" w:rsidRDefault="00E64EFE" w:rsidP="00E64EFE">
            <w:pPr>
              <w:pStyle w:val="KCETablecontentleftKCE"/>
              <w:rPr>
                <w:rFonts w:cs="Arial"/>
                <w:sz w:val="16"/>
                <w:szCs w:val="16"/>
              </w:rPr>
            </w:pPr>
            <w:r>
              <w:rPr>
                <w:rFonts w:cs="Arial"/>
                <w:sz w:val="16"/>
                <w:szCs w:val="16"/>
              </w:rPr>
              <w:t>Placebo: 701/845 (83%)</w:t>
            </w:r>
          </w:p>
          <w:p w14:paraId="03AF757C" w14:textId="77777777" w:rsidR="00E64EFE" w:rsidRPr="00B557B4" w:rsidRDefault="00E64EFE" w:rsidP="00E64EFE">
            <w:pPr>
              <w:pStyle w:val="KCETablecontentleftKCE"/>
              <w:rPr>
                <w:rFonts w:cs="Arial"/>
                <w:b/>
                <w:sz w:val="16"/>
                <w:szCs w:val="16"/>
              </w:rPr>
            </w:pPr>
            <w:r w:rsidRPr="00767EBA">
              <w:rPr>
                <w:rFonts w:cs="Arial"/>
                <w:sz w:val="16"/>
                <w:szCs w:val="16"/>
              </w:rPr>
              <w:t>HR</w:t>
            </w:r>
            <w:r>
              <w:rPr>
                <w:rFonts w:cs="Arial"/>
                <w:sz w:val="16"/>
                <w:szCs w:val="16"/>
              </w:rPr>
              <w:t xml:space="preserve"> 0.71 (0.60-0.84).</w:t>
            </w:r>
          </w:p>
          <w:p w14:paraId="7D3ABBA8" w14:textId="77777777" w:rsidR="00E64EFE" w:rsidRDefault="00E64EFE" w:rsidP="00E64EFE">
            <w:pPr>
              <w:pStyle w:val="KCETablecontentleftKCE"/>
              <w:rPr>
                <w:rFonts w:cs="Arial"/>
                <w:b/>
                <w:sz w:val="16"/>
                <w:szCs w:val="16"/>
              </w:rPr>
            </w:pPr>
          </w:p>
          <w:p w14:paraId="513E2347" w14:textId="307E692E" w:rsidR="00E64EFE" w:rsidRDefault="00E64EFE" w:rsidP="00E64EFE">
            <w:pPr>
              <w:pStyle w:val="KCETablecontentleftKCE"/>
              <w:rPr>
                <w:rFonts w:cs="Arial"/>
                <w:b/>
                <w:sz w:val="16"/>
                <w:szCs w:val="16"/>
              </w:rPr>
            </w:pPr>
            <w:r>
              <w:rPr>
                <w:rFonts w:cs="Arial"/>
                <w:b/>
                <w:sz w:val="16"/>
                <w:szCs w:val="16"/>
              </w:rPr>
              <w:t>Quality of Life[7]:</w:t>
            </w:r>
          </w:p>
          <w:p w14:paraId="296C38DE" w14:textId="77777777" w:rsidR="00E64EFE" w:rsidRDefault="00E64EFE" w:rsidP="00E64EFE">
            <w:pPr>
              <w:pStyle w:val="KCETablecontentleftKCE"/>
              <w:rPr>
                <w:rFonts w:cs="Arial"/>
                <w:sz w:val="16"/>
                <w:szCs w:val="16"/>
                <w:lang w:val="en-US"/>
              </w:rPr>
            </w:pPr>
            <w:r>
              <w:rPr>
                <w:rFonts w:cs="Arial"/>
                <w:sz w:val="16"/>
                <w:szCs w:val="16"/>
                <w:lang w:val="en-US"/>
              </w:rPr>
              <w:t>I</w:t>
            </w:r>
            <w:r w:rsidRPr="00B75E56">
              <w:rPr>
                <w:rFonts w:cs="Arial"/>
                <w:sz w:val="16"/>
                <w:szCs w:val="16"/>
                <w:lang w:val="en-US"/>
              </w:rPr>
              <w:t xml:space="preserve">mprovement at any time during the trial </w:t>
            </w:r>
          </w:p>
          <w:p w14:paraId="57DC2F63" w14:textId="03B8F4D0" w:rsidR="00E64EFE" w:rsidRPr="00B75E56" w:rsidRDefault="00E64EFE" w:rsidP="00E64EFE">
            <w:pPr>
              <w:pStyle w:val="KCETablecontentleftKCE"/>
              <w:rPr>
                <w:rFonts w:cs="Arial"/>
                <w:sz w:val="16"/>
                <w:szCs w:val="16"/>
                <w:lang w:val="en-US"/>
              </w:rPr>
            </w:pPr>
            <w:r w:rsidRPr="00B75E56">
              <w:rPr>
                <w:rFonts w:cs="Arial"/>
                <w:sz w:val="16"/>
                <w:szCs w:val="16"/>
                <w:lang w:val="en-US"/>
              </w:rPr>
              <w:t xml:space="preserve">FACT-P  </w:t>
            </w:r>
          </w:p>
          <w:p w14:paraId="3512C594" w14:textId="77777777" w:rsidR="00E64EFE" w:rsidRDefault="00E64EFE" w:rsidP="00E64EFE">
            <w:pPr>
              <w:pStyle w:val="KCETablecontentleftKCE"/>
              <w:rPr>
                <w:rFonts w:cs="Arial"/>
                <w:b/>
                <w:sz w:val="16"/>
                <w:szCs w:val="16"/>
                <w:lang w:val="en-US"/>
              </w:rPr>
            </w:pPr>
            <w:r w:rsidRPr="001A0437">
              <w:rPr>
                <w:rFonts w:cs="Arial"/>
                <w:sz w:val="16"/>
                <w:szCs w:val="16"/>
                <w:lang w:val="en-US"/>
              </w:rPr>
              <w:t>Enzalutamide:</w:t>
            </w:r>
            <w:r>
              <w:rPr>
                <w:rFonts w:cs="Arial"/>
                <w:sz w:val="16"/>
                <w:szCs w:val="16"/>
                <w:lang w:val="en-US"/>
              </w:rPr>
              <w:t xml:space="preserve"> 327/826 (40%)</w:t>
            </w:r>
          </w:p>
          <w:p w14:paraId="2C3285B9" w14:textId="77777777" w:rsidR="00E64EFE" w:rsidRDefault="00E64EFE" w:rsidP="00E64EFE">
            <w:pPr>
              <w:pStyle w:val="KCETablecontentleftKCE"/>
              <w:rPr>
                <w:rFonts w:cs="Arial"/>
                <w:sz w:val="16"/>
                <w:szCs w:val="16"/>
                <w:lang w:val="en-US"/>
              </w:rPr>
            </w:pPr>
            <w:r>
              <w:rPr>
                <w:rFonts w:cs="Arial"/>
                <w:sz w:val="16"/>
                <w:szCs w:val="16"/>
                <w:lang w:val="en-US"/>
              </w:rPr>
              <w:t>Placebo: 181/790 (23%)</w:t>
            </w:r>
          </w:p>
          <w:p w14:paraId="5048DA48" w14:textId="3459BC94" w:rsidR="00E64EFE" w:rsidRDefault="00E64EFE" w:rsidP="00E64EFE">
            <w:pPr>
              <w:pStyle w:val="KCETablecontentleftKCE"/>
              <w:rPr>
                <w:rFonts w:cs="Arial"/>
                <w:sz w:val="16"/>
                <w:szCs w:val="16"/>
                <w:lang w:val="en-US"/>
              </w:rPr>
            </w:pPr>
            <w:r>
              <w:rPr>
                <w:rFonts w:cs="Arial"/>
                <w:sz w:val="16"/>
                <w:szCs w:val="16"/>
                <w:lang w:val="en-US"/>
              </w:rPr>
              <w:t xml:space="preserve">RR= 1.73(95%CI 1.48-2.01)* </w:t>
            </w:r>
          </w:p>
          <w:p w14:paraId="2940E492" w14:textId="6566B99B" w:rsidR="00E64EFE" w:rsidRDefault="00E64EFE" w:rsidP="00E64EFE">
            <w:pPr>
              <w:pStyle w:val="KCETablecontentleftKCE"/>
              <w:rPr>
                <w:rFonts w:cs="Arial"/>
                <w:sz w:val="16"/>
                <w:szCs w:val="16"/>
                <w:lang w:val="en-US"/>
              </w:rPr>
            </w:pPr>
            <w:r>
              <w:rPr>
                <w:rFonts w:cs="Arial"/>
                <w:sz w:val="16"/>
                <w:szCs w:val="16"/>
                <w:lang w:val="en-US"/>
              </w:rPr>
              <w:t>p&lt;0.001</w:t>
            </w:r>
          </w:p>
          <w:p w14:paraId="30EB512B" w14:textId="77777777" w:rsidR="00E64EFE" w:rsidRDefault="00E64EFE" w:rsidP="00E64EFE">
            <w:pPr>
              <w:pStyle w:val="KCETablecontentleftKCE"/>
              <w:rPr>
                <w:rFonts w:cs="Arial"/>
                <w:b/>
                <w:sz w:val="16"/>
                <w:szCs w:val="16"/>
                <w:lang w:val="en-US"/>
              </w:rPr>
            </w:pPr>
          </w:p>
          <w:p w14:paraId="726888BF" w14:textId="366F70DB" w:rsidR="00E64EFE" w:rsidRDefault="00E64EFE" w:rsidP="00E64EFE">
            <w:pPr>
              <w:pStyle w:val="KCETablecontentleftKCE"/>
              <w:rPr>
                <w:rFonts w:cs="Arial"/>
                <w:b/>
                <w:sz w:val="16"/>
                <w:szCs w:val="16"/>
              </w:rPr>
            </w:pPr>
            <w:r>
              <w:rPr>
                <w:rFonts w:cs="Arial"/>
                <w:b/>
                <w:sz w:val="16"/>
                <w:szCs w:val="16"/>
              </w:rPr>
              <w:t>Quality of Life[7]:</w:t>
            </w:r>
          </w:p>
          <w:p w14:paraId="2F53014C" w14:textId="77777777" w:rsidR="00E64EFE" w:rsidRDefault="00E64EFE" w:rsidP="00E64EFE">
            <w:pPr>
              <w:pStyle w:val="KCETablecontentleftKCE"/>
              <w:rPr>
                <w:rFonts w:cs="Arial"/>
                <w:sz w:val="16"/>
                <w:szCs w:val="16"/>
                <w:lang w:val="en-US"/>
              </w:rPr>
            </w:pPr>
            <w:r>
              <w:rPr>
                <w:rFonts w:cs="Arial"/>
                <w:sz w:val="16"/>
                <w:szCs w:val="16"/>
                <w:lang w:val="en-US"/>
              </w:rPr>
              <w:t>I</w:t>
            </w:r>
            <w:r w:rsidRPr="00B75E56">
              <w:rPr>
                <w:rFonts w:cs="Arial"/>
                <w:sz w:val="16"/>
                <w:szCs w:val="16"/>
                <w:lang w:val="en-US"/>
              </w:rPr>
              <w:t xml:space="preserve">mprovement at any time during the trial </w:t>
            </w:r>
          </w:p>
          <w:p w14:paraId="07055B89" w14:textId="2F876868" w:rsidR="00E64EFE" w:rsidRPr="00B75E56" w:rsidRDefault="00E64EFE" w:rsidP="00E64EFE">
            <w:pPr>
              <w:pStyle w:val="KCETablecontentleftKCE"/>
              <w:rPr>
                <w:rFonts w:cs="Arial"/>
                <w:sz w:val="16"/>
                <w:szCs w:val="16"/>
                <w:lang w:val="en-US"/>
              </w:rPr>
            </w:pPr>
            <w:r w:rsidRPr="00B75E56">
              <w:rPr>
                <w:rFonts w:cs="Arial"/>
                <w:sz w:val="16"/>
                <w:szCs w:val="16"/>
                <w:lang w:val="en-US"/>
              </w:rPr>
              <w:t>EQ-5D utility index</w:t>
            </w:r>
          </w:p>
          <w:p w14:paraId="73954140" w14:textId="77777777" w:rsidR="00E64EFE" w:rsidRPr="0087081C" w:rsidRDefault="00E64EFE" w:rsidP="00E64EFE">
            <w:pPr>
              <w:pStyle w:val="KCETablecontentleftKCE"/>
              <w:rPr>
                <w:rFonts w:cs="Arial"/>
                <w:b/>
                <w:sz w:val="16"/>
                <w:szCs w:val="16"/>
              </w:rPr>
            </w:pPr>
            <w:r w:rsidRPr="0087081C">
              <w:rPr>
                <w:rFonts w:cs="Arial"/>
                <w:sz w:val="16"/>
                <w:szCs w:val="16"/>
              </w:rPr>
              <w:t>Enzalutamide: 224/812 (28%)</w:t>
            </w:r>
          </w:p>
          <w:p w14:paraId="3FF53414" w14:textId="77777777" w:rsidR="00E64EFE" w:rsidRPr="0087081C" w:rsidRDefault="00E64EFE" w:rsidP="00E64EFE">
            <w:pPr>
              <w:pStyle w:val="KCETablecontentleftKCE"/>
              <w:rPr>
                <w:rFonts w:cs="Arial"/>
                <w:sz w:val="16"/>
                <w:szCs w:val="16"/>
              </w:rPr>
            </w:pPr>
            <w:r w:rsidRPr="0087081C">
              <w:rPr>
                <w:rFonts w:cs="Arial"/>
                <w:sz w:val="16"/>
                <w:szCs w:val="16"/>
              </w:rPr>
              <w:t>Placebo: 99/623 (16%)</w:t>
            </w:r>
          </w:p>
          <w:p w14:paraId="3CDBB876" w14:textId="2364075D" w:rsidR="00E64EFE" w:rsidRPr="0087081C" w:rsidRDefault="00E64EFE" w:rsidP="00E64EFE">
            <w:pPr>
              <w:pStyle w:val="KCETablecontentleftKCE"/>
              <w:rPr>
                <w:rFonts w:cs="Arial"/>
                <w:sz w:val="16"/>
                <w:szCs w:val="16"/>
              </w:rPr>
            </w:pPr>
            <w:r w:rsidRPr="0087081C">
              <w:rPr>
                <w:rFonts w:cs="Arial"/>
                <w:sz w:val="16"/>
                <w:szCs w:val="16"/>
              </w:rPr>
              <w:t>RR= 1.74 (95% CI 1.40-2.15)*  p&lt;0.001</w:t>
            </w:r>
          </w:p>
          <w:p w14:paraId="6E0FBACB" w14:textId="77777777" w:rsidR="00E64EFE" w:rsidRPr="0087081C" w:rsidRDefault="00E64EFE" w:rsidP="00E64EFE">
            <w:pPr>
              <w:pStyle w:val="KCETablecontentleftKCE"/>
              <w:rPr>
                <w:rFonts w:cs="Arial"/>
                <w:sz w:val="16"/>
                <w:szCs w:val="16"/>
              </w:rPr>
            </w:pPr>
          </w:p>
          <w:p w14:paraId="6DFF4C93" w14:textId="75DF98CC" w:rsidR="00E64EFE" w:rsidRPr="00390ECD" w:rsidRDefault="00E64EFE" w:rsidP="00E64EFE">
            <w:pPr>
              <w:pStyle w:val="KCETablecontentleftKCE"/>
              <w:rPr>
                <w:rFonts w:cs="Arial"/>
                <w:b/>
                <w:sz w:val="16"/>
                <w:szCs w:val="16"/>
                <w:lang w:val="en-US"/>
              </w:rPr>
            </w:pPr>
            <w:r w:rsidRPr="0087081C">
              <w:rPr>
                <w:rFonts w:cs="Arial"/>
                <w:b/>
                <w:sz w:val="16"/>
                <w:szCs w:val="16"/>
              </w:rPr>
              <w:t xml:space="preserve">Toxicity:  any  ≥ </w:t>
            </w:r>
            <w:r w:rsidRPr="00390ECD">
              <w:rPr>
                <w:rFonts w:cs="Arial"/>
                <w:b/>
                <w:sz w:val="16"/>
                <w:szCs w:val="16"/>
                <w:lang w:val="en-US"/>
              </w:rPr>
              <w:t>Grade 3</w:t>
            </w:r>
            <w:r>
              <w:rPr>
                <w:rFonts w:cs="Arial"/>
                <w:b/>
                <w:sz w:val="16"/>
                <w:szCs w:val="16"/>
                <w:lang w:val="en-US"/>
              </w:rPr>
              <w:t xml:space="preserve"> [6]</w:t>
            </w:r>
          </w:p>
          <w:p w14:paraId="7629A27A" w14:textId="77777777" w:rsidR="00E64EFE" w:rsidRDefault="00E64EFE" w:rsidP="00E64EFE">
            <w:pPr>
              <w:pStyle w:val="KCETablecontentleftKCE"/>
              <w:rPr>
                <w:rFonts w:cs="Arial"/>
                <w:sz w:val="16"/>
                <w:szCs w:val="16"/>
                <w:lang w:val="en-US"/>
              </w:rPr>
            </w:pPr>
            <w:r>
              <w:rPr>
                <w:rFonts w:cs="Arial"/>
                <w:sz w:val="16"/>
                <w:szCs w:val="16"/>
                <w:lang w:val="en-US"/>
              </w:rPr>
              <w:t>Enzalutamide:374/871 (43%)</w:t>
            </w:r>
          </w:p>
          <w:p w14:paraId="2AD0CFAA" w14:textId="34CD90CB" w:rsidR="00E64EFE" w:rsidRDefault="00E64EFE" w:rsidP="00E64EFE">
            <w:pPr>
              <w:pStyle w:val="KCETablecontentleftKCE"/>
              <w:rPr>
                <w:rFonts w:cs="Arial"/>
                <w:sz w:val="16"/>
                <w:szCs w:val="16"/>
                <w:lang w:val="en-US"/>
              </w:rPr>
            </w:pPr>
            <w:r>
              <w:rPr>
                <w:rFonts w:cs="Arial"/>
                <w:sz w:val="16"/>
                <w:szCs w:val="16"/>
                <w:lang w:val="en-US"/>
              </w:rPr>
              <w:t>Placebo: 313/844 (37%)</w:t>
            </w:r>
          </w:p>
          <w:p w14:paraId="787B7F3F" w14:textId="0A3648DB" w:rsidR="00E64EFE" w:rsidRDefault="00E64EFE" w:rsidP="00E64EFE">
            <w:pPr>
              <w:pStyle w:val="KCETablecontentleftKCE"/>
              <w:rPr>
                <w:rFonts w:cs="Arial"/>
                <w:sz w:val="16"/>
                <w:szCs w:val="16"/>
                <w:lang w:val="en-US"/>
              </w:rPr>
            </w:pPr>
            <w:r>
              <w:rPr>
                <w:rFonts w:cs="Arial"/>
                <w:sz w:val="16"/>
                <w:szCs w:val="16"/>
                <w:lang w:val="en-US"/>
              </w:rPr>
              <w:t xml:space="preserve">RR= 1.16 (95% CI 1.03-1.30)* </w:t>
            </w:r>
          </w:p>
          <w:p w14:paraId="1DEB4249" w14:textId="63C4E609" w:rsidR="00E64EFE" w:rsidRPr="00390ECD" w:rsidRDefault="00E64EFE" w:rsidP="00E64EFE">
            <w:pPr>
              <w:pStyle w:val="KCETablecontentleftKCE"/>
              <w:ind w:left="360"/>
              <w:rPr>
                <w:rFonts w:cs="Arial"/>
                <w:sz w:val="16"/>
                <w:szCs w:val="16"/>
                <w:lang w:val="en-US"/>
              </w:rPr>
            </w:pPr>
          </w:p>
        </w:tc>
        <w:tc>
          <w:tcPr>
            <w:tcW w:w="1814" w:type="dxa"/>
            <w:shd w:val="clear" w:color="auto" w:fill="auto"/>
          </w:tcPr>
          <w:p w14:paraId="655A9AEC" w14:textId="0363B378" w:rsidR="00E64EFE" w:rsidRPr="00DC20B0" w:rsidRDefault="00E64EFE" w:rsidP="00E64EFE">
            <w:pPr>
              <w:pStyle w:val="KCETablecontentleftKCE"/>
              <w:numPr>
                <w:ilvl w:val="0"/>
                <w:numId w:val="29"/>
              </w:numPr>
              <w:rPr>
                <w:rFonts w:cs="Arial"/>
                <w:sz w:val="16"/>
                <w:szCs w:val="16"/>
                <w:lang w:val="en-US"/>
              </w:rPr>
            </w:pPr>
            <w:r>
              <w:rPr>
                <w:rFonts w:cs="Arial"/>
                <w:sz w:val="16"/>
                <w:szCs w:val="16"/>
              </w:rPr>
              <w:t>Low risk of bias</w:t>
            </w:r>
          </w:p>
        </w:tc>
      </w:tr>
    </w:tbl>
    <w:p w14:paraId="64141BD2" w14:textId="772656E1" w:rsidR="00B86567" w:rsidRPr="0087081C" w:rsidRDefault="00B86567" w:rsidP="00B86567">
      <w:pPr>
        <w:pStyle w:val="BasistekstIKNL"/>
        <w:rPr>
          <w:lang w:val="en-GB"/>
        </w:rPr>
      </w:pPr>
      <w:r w:rsidRPr="0087081C">
        <w:rPr>
          <w:lang w:val="en-GB"/>
        </w:rPr>
        <w:t>A</w:t>
      </w:r>
      <w:r w:rsidR="00F87EC1" w:rsidRPr="0087081C">
        <w:rPr>
          <w:lang w:val="en-GB"/>
        </w:rPr>
        <w:t>E adverse event,  HR hazard ratio</w:t>
      </w:r>
      <w:r w:rsidRPr="0087081C">
        <w:rPr>
          <w:lang w:val="en-GB"/>
        </w:rPr>
        <w:t>,  RCT randomised controlled trial</w:t>
      </w:r>
      <w:r w:rsidR="005E5876" w:rsidRPr="0087081C">
        <w:rPr>
          <w:lang w:val="en-GB"/>
        </w:rPr>
        <w:t>,</w:t>
      </w:r>
      <w:r w:rsidR="00B37CF7" w:rsidRPr="0087081C">
        <w:rPr>
          <w:lang w:val="en-GB"/>
        </w:rPr>
        <w:t xml:space="preserve"> RR risk ratio,</w:t>
      </w:r>
      <w:r w:rsidRPr="0087081C">
        <w:rPr>
          <w:lang w:val="en-GB"/>
        </w:rPr>
        <w:t xml:space="preserve"> </w:t>
      </w:r>
      <w:r w:rsidR="005E5876" w:rsidRPr="0087081C">
        <w:rPr>
          <w:lang w:val="en-GB"/>
        </w:rPr>
        <w:t>* self calculated</w:t>
      </w:r>
    </w:p>
    <w:p w14:paraId="4B205953" w14:textId="75E32947" w:rsidR="004C6F98" w:rsidRDefault="004C6F98">
      <w:pPr>
        <w:spacing w:line="240" w:lineRule="auto"/>
        <w:rPr>
          <w:rFonts w:eastAsiaTheme="minorHAnsi"/>
          <w:lang w:val="en-GB" w:eastAsia="en-US"/>
        </w:rPr>
      </w:pPr>
      <w:r>
        <w:rPr>
          <w:lang w:val="en-GB"/>
        </w:rPr>
        <w:br w:type="page"/>
      </w:r>
    </w:p>
    <w:p w14:paraId="77EE1DAF" w14:textId="3D795305" w:rsidR="003B23A2" w:rsidRPr="004C6F98" w:rsidRDefault="003B23A2" w:rsidP="004C6F98">
      <w:pPr>
        <w:pStyle w:val="BasistekstIKNL"/>
        <w:numPr>
          <w:ilvl w:val="0"/>
          <w:numId w:val="42"/>
        </w:numPr>
        <w:rPr>
          <w:b/>
        </w:rPr>
      </w:pPr>
      <w:r>
        <w:rPr>
          <w:b/>
        </w:rPr>
        <w:lastRenderedPageBreak/>
        <w:t>Radium-223 versus placebo</w:t>
      </w:r>
    </w:p>
    <w:tbl>
      <w:tblPr>
        <w:tblpPr w:leftFromText="180" w:rightFromText="180" w:vertAnchor="text" w:horzAnchor="margin" w:tblpY="2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2130"/>
        <w:gridCol w:w="2630"/>
        <w:gridCol w:w="1769"/>
        <w:gridCol w:w="4518"/>
        <w:gridCol w:w="1814"/>
      </w:tblGrid>
      <w:tr w:rsidR="00B86567" w:rsidRPr="00E64EFE" w14:paraId="65F08FF1" w14:textId="77777777" w:rsidTr="0056134B">
        <w:tc>
          <w:tcPr>
            <w:tcW w:w="1989" w:type="dxa"/>
            <w:shd w:val="clear" w:color="auto" w:fill="FFC000"/>
          </w:tcPr>
          <w:p w14:paraId="1386D209" w14:textId="77777777" w:rsidR="00B86567" w:rsidRPr="00C45A45" w:rsidRDefault="00B86567" w:rsidP="0056134B">
            <w:pPr>
              <w:autoSpaceDE w:val="0"/>
              <w:autoSpaceDN w:val="0"/>
              <w:adjustRightInd w:val="0"/>
              <w:rPr>
                <w:rFonts w:cs="Arial"/>
                <w:b/>
                <w:bCs/>
                <w:color w:val="000000"/>
                <w:sz w:val="16"/>
                <w:szCs w:val="16"/>
              </w:rPr>
            </w:pPr>
            <w:r w:rsidRPr="00C45A45">
              <w:rPr>
                <w:rFonts w:cs="Arial"/>
                <w:b/>
                <w:bCs/>
                <w:color w:val="000000"/>
                <w:sz w:val="16"/>
                <w:szCs w:val="16"/>
              </w:rPr>
              <w:t>I Study ID</w:t>
            </w:r>
          </w:p>
        </w:tc>
        <w:tc>
          <w:tcPr>
            <w:tcW w:w="2130" w:type="dxa"/>
            <w:shd w:val="clear" w:color="auto" w:fill="FFC000"/>
          </w:tcPr>
          <w:p w14:paraId="363465CF" w14:textId="77777777" w:rsidR="00B86567" w:rsidRPr="00C45A45" w:rsidRDefault="00B86567" w:rsidP="0056134B">
            <w:pPr>
              <w:autoSpaceDE w:val="0"/>
              <w:autoSpaceDN w:val="0"/>
              <w:adjustRightInd w:val="0"/>
              <w:rPr>
                <w:rFonts w:cs="Arial"/>
                <w:b/>
                <w:bCs/>
                <w:color w:val="000000"/>
                <w:sz w:val="16"/>
                <w:szCs w:val="16"/>
              </w:rPr>
            </w:pPr>
            <w:r w:rsidRPr="00C45A45">
              <w:rPr>
                <w:rFonts w:cs="Arial"/>
                <w:b/>
                <w:bCs/>
                <w:color w:val="000000"/>
                <w:sz w:val="16"/>
                <w:szCs w:val="16"/>
              </w:rPr>
              <w:t xml:space="preserve"> II Method</w:t>
            </w:r>
          </w:p>
        </w:tc>
        <w:tc>
          <w:tcPr>
            <w:tcW w:w="2630" w:type="dxa"/>
            <w:shd w:val="clear" w:color="auto" w:fill="FFC000"/>
          </w:tcPr>
          <w:p w14:paraId="13327511" w14:textId="77777777" w:rsidR="00B86567" w:rsidRPr="00C45A45" w:rsidRDefault="00B86567" w:rsidP="0056134B">
            <w:pPr>
              <w:autoSpaceDE w:val="0"/>
              <w:autoSpaceDN w:val="0"/>
              <w:adjustRightInd w:val="0"/>
              <w:rPr>
                <w:rFonts w:cs="Arial"/>
                <w:b/>
                <w:bCs/>
                <w:color w:val="000000"/>
                <w:sz w:val="16"/>
                <w:szCs w:val="16"/>
              </w:rPr>
            </w:pPr>
            <w:r w:rsidRPr="00C45A45">
              <w:rPr>
                <w:rFonts w:cs="Arial"/>
                <w:b/>
                <w:bCs/>
                <w:color w:val="000000"/>
                <w:sz w:val="16"/>
                <w:szCs w:val="16"/>
              </w:rPr>
              <w:t>III Patient characteristics</w:t>
            </w:r>
          </w:p>
        </w:tc>
        <w:tc>
          <w:tcPr>
            <w:tcW w:w="1769" w:type="dxa"/>
            <w:shd w:val="clear" w:color="auto" w:fill="FFC000"/>
          </w:tcPr>
          <w:p w14:paraId="11C1CFDD" w14:textId="77777777" w:rsidR="00B86567" w:rsidRPr="00C45A45" w:rsidRDefault="00B86567" w:rsidP="0056134B">
            <w:pPr>
              <w:autoSpaceDE w:val="0"/>
              <w:autoSpaceDN w:val="0"/>
              <w:adjustRightInd w:val="0"/>
              <w:rPr>
                <w:rFonts w:cs="Arial"/>
                <w:b/>
                <w:bCs/>
                <w:color w:val="000000"/>
                <w:sz w:val="16"/>
                <w:szCs w:val="16"/>
              </w:rPr>
            </w:pPr>
            <w:r w:rsidRPr="00C45A45">
              <w:rPr>
                <w:rFonts w:cs="Arial"/>
                <w:b/>
                <w:bCs/>
                <w:color w:val="000000"/>
                <w:sz w:val="16"/>
                <w:szCs w:val="16"/>
              </w:rPr>
              <w:t>IV Intervention(s)</w:t>
            </w:r>
          </w:p>
        </w:tc>
        <w:tc>
          <w:tcPr>
            <w:tcW w:w="4518" w:type="dxa"/>
            <w:shd w:val="clear" w:color="auto" w:fill="FFC000"/>
          </w:tcPr>
          <w:p w14:paraId="53501E16" w14:textId="77777777" w:rsidR="00B86567" w:rsidRPr="00C45A45" w:rsidRDefault="00B86567" w:rsidP="0056134B">
            <w:pPr>
              <w:autoSpaceDE w:val="0"/>
              <w:autoSpaceDN w:val="0"/>
              <w:adjustRightInd w:val="0"/>
              <w:rPr>
                <w:rFonts w:cs="Arial"/>
                <w:b/>
                <w:bCs/>
                <w:color w:val="000000"/>
                <w:sz w:val="16"/>
                <w:szCs w:val="16"/>
              </w:rPr>
            </w:pPr>
            <w:r w:rsidRPr="00C45A45">
              <w:rPr>
                <w:rFonts w:cs="Arial"/>
                <w:b/>
                <w:bCs/>
                <w:color w:val="000000"/>
                <w:sz w:val="16"/>
                <w:szCs w:val="16"/>
              </w:rPr>
              <w:t xml:space="preserve">V Results </w:t>
            </w:r>
          </w:p>
          <w:p w14:paraId="439F12CD" w14:textId="77777777" w:rsidR="00B86567" w:rsidRPr="00F57CDA" w:rsidRDefault="00B86567" w:rsidP="0056134B">
            <w:pPr>
              <w:autoSpaceDE w:val="0"/>
              <w:autoSpaceDN w:val="0"/>
              <w:adjustRightInd w:val="0"/>
              <w:rPr>
                <w:rFonts w:cs="Arial"/>
                <w:b/>
                <w:bCs/>
                <w:color w:val="000000"/>
                <w:sz w:val="16"/>
                <w:szCs w:val="16"/>
                <w:lang w:val="en-GB"/>
              </w:rPr>
            </w:pPr>
          </w:p>
        </w:tc>
        <w:tc>
          <w:tcPr>
            <w:tcW w:w="1814" w:type="dxa"/>
            <w:shd w:val="clear" w:color="auto" w:fill="FFC000"/>
          </w:tcPr>
          <w:p w14:paraId="48A11006" w14:textId="77777777" w:rsidR="00B86567" w:rsidRPr="00F57CDA" w:rsidRDefault="00B86567" w:rsidP="0056134B">
            <w:pPr>
              <w:autoSpaceDE w:val="0"/>
              <w:autoSpaceDN w:val="0"/>
              <w:adjustRightInd w:val="0"/>
              <w:rPr>
                <w:rFonts w:cs="Arial"/>
                <w:b/>
                <w:bCs/>
                <w:color w:val="000000"/>
                <w:sz w:val="16"/>
                <w:szCs w:val="16"/>
                <w:lang w:val="en-GB"/>
              </w:rPr>
            </w:pPr>
            <w:r w:rsidRPr="00F57CDA">
              <w:rPr>
                <w:rFonts w:cs="Arial"/>
                <w:b/>
                <w:bCs/>
                <w:color w:val="000000"/>
                <w:sz w:val="16"/>
                <w:szCs w:val="16"/>
                <w:lang w:val="en-GB"/>
              </w:rPr>
              <w:t>VII Critical appraisal of study quality</w:t>
            </w:r>
          </w:p>
        </w:tc>
      </w:tr>
      <w:tr w:rsidR="00B86567" w:rsidRPr="00F51A7A" w14:paraId="05FFC594" w14:textId="77777777" w:rsidTr="0056134B">
        <w:tc>
          <w:tcPr>
            <w:tcW w:w="1989" w:type="dxa"/>
            <w:shd w:val="clear" w:color="auto" w:fill="auto"/>
          </w:tcPr>
          <w:p w14:paraId="480224D7" w14:textId="77777777" w:rsidR="00B86567" w:rsidRPr="0087081C" w:rsidRDefault="00B86567" w:rsidP="0056134B">
            <w:pPr>
              <w:pStyle w:val="KCETablecontentleftKCE"/>
              <w:kinsoku/>
              <w:rPr>
                <w:b/>
                <w:bCs w:val="0"/>
                <w:sz w:val="16"/>
                <w:szCs w:val="16"/>
                <w:lang w:val="nl-NL"/>
              </w:rPr>
            </w:pPr>
            <w:r w:rsidRPr="0087081C">
              <w:rPr>
                <w:b/>
                <w:bCs w:val="0"/>
                <w:sz w:val="16"/>
                <w:szCs w:val="16"/>
                <w:lang w:val="nl-NL"/>
              </w:rPr>
              <w:t>ALSYMPCA</w:t>
            </w:r>
          </w:p>
          <w:p w14:paraId="183211CE" w14:textId="1A043944" w:rsidR="00AB0A95" w:rsidRPr="0087081C" w:rsidRDefault="00AB0A95" w:rsidP="0056134B">
            <w:pPr>
              <w:pStyle w:val="KCETablecontentleftKCE"/>
              <w:kinsoku/>
              <w:rPr>
                <w:sz w:val="16"/>
                <w:szCs w:val="16"/>
                <w:lang w:val="nl-NL"/>
              </w:rPr>
            </w:pPr>
            <w:r w:rsidRPr="0087081C">
              <w:rPr>
                <w:sz w:val="16"/>
                <w:szCs w:val="16"/>
                <w:lang w:val="nl-NL"/>
              </w:rPr>
              <w:t>Hoskin et al, 2014</w:t>
            </w:r>
            <w:r>
              <w:rPr>
                <w:sz w:val="16"/>
                <w:szCs w:val="16"/>
              </w:rPr>
              <w:fldChar w:fldCharType="begin">
                <w:fldData xml:space="preserve">PEVuZE5vdGU+PENpdGU+PEF1dGhvcj5Ib3NraW48L0F1dGhvcj48WWVhcj4yMDE0PC9ZZWFyPjxS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</w:fldData>
              </w:fldChar>
            </w:r>
            <w:r w:rsidRPr="0087081C">
              <w:rPr>
                <w:sz w:val="16"/>
                <w:szCs w:val="16"/>
                <w:lang w:val="nl-NL"/>
              </w:rPr>
              <w:instrText xml:space="preserve"> ADDIN EN.CITE </w:instrText>
            </w:r>
            <w:r>
              <w:rPr>
                <w:sz w:val="16"/>
                <w:szCs w:val="16"/>
              </w:rPr>
              <w:fldChar w:fldCharType="begin">
                <w:fldData xml:space="preserve">PEVuZE5vdGU+PENpdGU+PEF1dGhvcj5Ib3NraW48L0F1dGhvcj48WWVhcj4yMDE0PC9ZZWFyPjxS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</w:fldData>
              </w:fldChar>
            </w:r>
            <w:r w:rsidRPr="0087081C">
              <w:rPr>
                <w:sz w:val="16"/>
                <w:szCs w:val="16"/>
                <w:lang w:val="nl-NL"/>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sidRPr="0087081C">
              <w:rPr>
                <w:noProof/>
                <w:sz w:val="16"/>
                <w:szCs w:val="16"/>
                <w:lang w:val="nl-NL"/>
              </w:rPr>
              <w:t>[</w:t>
            </w:r>
            <w:hyperlink w:anchor="_ENREF_8" w:tooltip="Hoskin, 2014 #1367" w:history="1">
              <w:r w:rsidR="004C6F98" w:rsidRPr="0087081C">
                <w:rPr>
                  <w:noProof/>
                  <w:sz w:val="16"/>
                  <w:szCs w:val="16"/>
                  <w:lang w:val="nl-NL"/>
                </w:rPr>
                <w:t>8</w:t>
              </w:r>
            </w:hyperlink>
            <w:r w:rsidRPr="0087081C">
              <w:rPr>
                <w:noProof/>
                <w:sz w:val="16"/>
                <w:szCs w:val="16"/>
                <w:lang w:val="nl-NL"/>
              </w:rPr>
              <w:t>]</w:t>
            </w:r>
            <w:r>
              <w:rPr>
                <w:sz w:val="16"/>
                <w:szCs w:val="16"/>
              </w:rPr>
              <w:fldChar w:fldCharType="end"/>
            </w:r>
          </w:p>
          <w:p w14:paraId="154C1C0F" w14:textId="4D0A7B7F" w:rsidR="00B86567" w:rsidRPr="0087081C" w:rsidRDefault="00B86567" w:rsidP="005B7950">
            <w:pPr>
              <w:pStyle w:val="KCETablecontentleftKCE"/>
              <w:kinsoku/>
              <w:rPr>
                <w:sz w:val="16"/>
                <w:szCs w:val="16"/>
                <w:lang w:val="nl-NL"/>
              </w:rPr>
            </w:pPr>
            <w:r w:rsidRPr="0087081C">
              <w:rPr>
                <w:sz w:val="16"/>
                <w:szCs w:val="16"/>
                <w:lang w:val="nl-NL"/>
              </w:rPr>
              <w:t>Parker et al, 2013</w:t>
            </w:r>
            <w:r w:rsidR="005B7950">
              <w:rPr>
                <w:sz w:val="16"/>
                <w:szCs w:val="16"/>
              </w:rPr>
              <w:fldChar w:fldCharType="begin">
                <w:fldData xml:space="preserve">PEVuZE5vdGU+PENpdGU+PEF1dGhvcj5QYXJrZXI8L0F1dGhvcj48WWVhcj4yMDEzPC9ZZWFyPjxS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</w:fldData>
              </w:fldChar>
            </w:r>
            <w:r w:rsidR="00AB0A95" w:rsidRPr="0087081C">
              <w:rPr>
                <w:sz w:val="16"/>
                <w:szCs w:val="16"/>
                <w:lang w:val="nl-NL"/>
              </w:rPr>
              <w:instrText xml:space="preserve"> ADDIN EN.CITE </w:instrText>
            </w:r>
            <w:r w:rsidR="00AB0A95">
              <w:rPr>
                <w:sz w:val="16"/>
                <w:szCs w:val="16"/>
              </w:rPr>
              <w:fldChar w:fldCharType="begin">
                <w:fldData xml:space="preserve">PEVuZE5vdGU+PENpdGU+PEF1dGhvcj5QYXJrZXI8L0F1dGhvcj48WWVhcj4yMDEzPC9ZZWFyPjxS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</w:fldData>
              </w:fldChar>
            </w:r>
            <w:r w:rsidR="00AB0A95" w:rsidRPr="0087081C">
              <w:rPr>
                <w:sz w:val="16"/>
                <w:szCs w:val="16"/>
                <w:lang w:val="nl-NL"/>
              </w:rPr>
              <w:instrText xml:space="preserve"> ADDIN EN.CITE.DATA </w:instrText>
            </w:r>
            <w:r w:rsidR="00AB0A95">
              <w:rPr>
                <w:sz w:val="16"/>
                <w:szCs w:val="16"/>
              </w:rPr>
            </w:r>
            <w:r w:rsidR="00AB0A95">
              <w:rPr>
                <w:sz w:val="16"/>
                <w:szCs w:val="16"/>
              </w:rPr>
              <w:fldChar w:fldCharType="end"/>
            </w:r>
            <w:r w:rsidR="005B7950">
              <w:rPr>
                <w:sz w:val="16"/>
                <w:szCs w:val="16"/>
              </w:rPr>
            </w:r>
            <w:r w:rsidR="005B7950">
              <w:rPr>
                <w:sz w:val="16"/>
                <w:szCs w:val="16"/>
              </w:rPr>
              <w:fldChar w:fldCharType="separate"/>
            </w:r>
            <w:r w:rsidR="00AB0A95" w:rsidRPr="0087081C">
              <w:rPr>
                <w:noProof/>
                <w:sz w:val="16"/>
                <w:szCs w:val="16"/>
                <w:lang w:val="nl-NL"/>
              </w:rPr>
              <w:t>[</w:t>
            </w:r>
            <w:hyperlink w:anchor="_ENREF_9" w:tooltip="Parker, 2013 #1511" w:history="1">
              <w:r w:rsidR="004C6F98" w:rsidRPr="0087081C">
                <w:rPr>
                  <w:noProof/>
                  <w:sz w:val="16"/>
                  <w:szCs w:val="16"/>
                  <w:lang w:val="nl-NL"/>
                </w:rPr>
                <w:t>9</w:t>
              </w:r>
            </w:hyperlink>
            <w:r w:rsidR="00AB0A95" w:rsidRPr="0087081C">
              <w:rPr>
                <w:noProof/>
                <w:sz w:val="16"/>
                <w:szCs w:val="16"/>
                <w:lang w:val="nl-NL"/>
              </w:rPr>
              <w:t>]</w:t>
            </w:r>
            <w:r w:rsidR="005B7950">
              <w:rPr>
                <w:sz w:val="16"/>
                <w:szCs w:val="16"/>
              </w:rPr>
              <w:fldChar w:fldCharType="end"/>
            </w:r>
          </w:p>
          <w:p w14:paraId="73E16850" w14:textId="2E89F224" w:rsidR="00B86567" w:rsidRPr="00E64EFE" w:rsidRDefault="00B86567" w:rsidP="005B7950">
            <w:pPr>
              <w:pStyle w:val="KCETablecontentleftKCE"/>
              <w:kinsoku/>
              <w:rPr>
                <w:b/>
                <w:sz w:val="16"/>
                <w:szCs w:val="16"/>
                <w:lang w:val="nl-NL"/>
              </w:rPr>
            </w:pPr>
            <w:r w:rsidRPr="00E64EFE">
              <w:rPr>
                <w:sz w:val="16"/>
                <w:szCs w:val="16"/>
                <w:lang w:val="nl-NL"/>
              </w:rPr>
              <w:t>Sartor et al, 2014</w:t>
            </w:r>
            <w:r w:rsidR="00AB0A95">
              <w:rPr>
                <w:sz w:val="16"/>
                <w:szCs w:val="16"/>
              </w:rPr>
              <w:fldChar w:fldCharType="begin">
                <w:fldData xml:space="preserve">PEVuZE5vdGU+PENpdGU+PEF1dGhvcj5TYXJ0b3I8L0F1dGhvcj48WWVhcj4yMDE0PC9ZZWFyPjxS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</w:fldData>
              </w:fldChar>
            </w:r>
            <w:r w:rsidR="00AB0A95" w:rsidRPr="00E64EFE">
              <w:rPr>
                <w:sz w:val="16"/>
                <w:szCs w:val="16"/>
                <w:lang w:val="nl-NL"/>
              </w:rPr>
              <w:instrText xml:space="preserve"> ADDIN EN.CITE </w:instrText>
            </w:r>
            <w:r w:rsidR="00AB0A95">
              <w:rPr>
                <w:sz w:val="16"/>
                <w:szCs w:val="16"/>
              </w:rPr>
              <w:fldChar w:fldCharType="begin">
                <w:fldData xml:space="preserve">PEVuZE5vdGU+PENpdGU+PEF1dGhvcj5TYXJ0b3I8L0F1dGhvcj48WWVhcj4yMDE0PC9ZZWFyPjxS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</w:fldData>
              </w:fldChar>
            </w:r>
            <w:r w:rsidR="00AB0A95" w:rsidRPr="00E64EFE">
              <w:rPr>
                <w:sz w:val="16"/>
                <w:szCs w:val="16"/>
                <w:lang w:val="nl-NL"/>
              </w:rPr>
              <w:instrText xml:space="preserve"> ADDIN EN.CITE.DATA </w:instrText>
            </w:r>
            <w:r w:rsidR="00AB0A95">
              <w:rPr>
                <w:sz w:val="16"/>
                <w:szCs w:val="16"/>
              </w:rPr>
            </w:r>
            <w:r w:rsidR="00AB0A95">
              <w:rPr>
                <w:sz w:val="16"/>
                <w:szCs w:val="16"/>
              </w:rPr>
              <w:fldChar w:fldCharType="end"/>
            </w:r>
            <w:r w:rsidR="00AB0A95">
              <w:rPr>
                <w:sz w:val="16"/>
                <w:szCs w:val="16"/>
              </w:rPr>
            </w:r>
            <w:r w:rsidR="00AB0A95">
              <w:rPr>
                <w:sz w:val="16"/>
                <w:szCs w:val="16"/>
              </w:rPr>
              <w:fldChar w:fldCharType="separate"/>
            </w:r>
            <w:r w:rsidR="00AB0A95" w:rsidRPr="00E64EFE">
              <w:rPr>
                <w:noProof/>
                <w:sz w:val="16"/>
                <w:szCs w:val="16"/>
                <w:lang w:val="nl-NL"/>
              </w:rPr>
              <w:t>[</w:t>
            </w:r>
            <w:hyperlink w:anchor="_ENREF_10" w:tooltip="Sartor, 2014 #1368" w:history="1">
              <w:r w:rsidR="004C6F98" w:rsidRPr="00E64EFE">
                <w:rPr>
                  <w:noProof/>
                  <w:sz w:val="16"/>
                  <w:szCs w:val="16"/>
                  <w:lang w:val="nl-NL"/>
                </w:rPr>
                <w:t>10</w:t>
              </w:r>
            </w:hyperlink>
            <w:r w:rsidR="00AB0A95" w:rsidRPr="00E64EFE">
              <w:rPr>
                <w:noProof/>
                <w:sz w:val="16"/>
                <w:szCs w:val="16"/>
                <w:lang w:val="nl-NL"/>
              </w:rPr>
              <w:t>]</w:t>
            </w:r>
            <w:r w:rsidR="00AB0A95">
              <w:rPr>
                <w:sz w:val="16"/>
                <w:szCs w:val="16"/>
              </w:rPr>
              <w:fldChar w:fldCharType="end"/>
            </w:r>
          </w:p>
          <w:p w14:paraId="296BAE90" w14:textId="776AC829" w:rsidR="00B86567" w:rsidRPr="00E64EFE" w:rsidRDefault="004C6F98" w:rsidP="004C6F98">
            <w:pPr>
              <w:pStyle w:val="KCETablecontentleftKCE"/>
              <w:rPr>
                <w:rFonts w:cs="Arial"/>
                <w:sz w:val="16"/>
                <w:szCs w:val="16"/>
                <w:lang w:val="nl-NL"/>
              </w:rPr>
            </w:pPr>
            <w:r w:rsidRPr="00E64EFE">
              <w:rPr>
                <w:rFonts w:cs="Arial"/>
                <w:sz w:val="16"/>
                <w:szCs w:val="16"/>
                <w:lang w:val="nl-NL"/>
              </w:rPr>
              <w:t xml:space="preserve">Nome et al 2015 </w:t>
            </w:r>
            <w:r>
              <w:rPr>
                <w:rFonts w:cs="Arial"/>
                <w:sz w:val="16"/>
                <w:szCs w:val="16"/>
                <w:lang w:val="en-US"/>
              </w:rPr>
              <w:fldChar w:fldCharType="begin"/>
            </w:r>
            <w:r w:rsidRPr="00E64EFE">
              <w:rPr>
                <w:rFonts w:cs="Arial"/>
                <w:sz w:val="16"/>
                <w:szCs w:val="16"/>
                <w:lang w:val="nl-NL"/>
              </w:rPr>
              <w:instrText xml:space="preserve"> ADDIN EN.CITE &lt;EndNote&gt;&lt;Cite&gt;&lt;Author&gt;Nome&lt;/Author&gt;&lt;Year&gt;2015&lt;/Year&gt;&lt;RecNum&gt;2200&lt;/RecNum&gt;&lt;DisplayText&gt;[11]&lt;/DisplayText&gt;&lt;record&gt;&lt;rec-number&gt;2200&lt;/rec-number&gt;&lt;foreign-keys&gt;&lt;key app="EN" db-id="zzt955sw52dvtgeesv65r0pgdwvt9evfwwee" timestamp="1440663902"&gt;2200&lt;/key&gt;&lt;/foreign-keys&gt;&lt;ref-type name="Journal Article"&gt;17&lt;/ref-type&gt;&lt;contributors&gt;&lt;authors&gt;&lt;author&gt;Nome, R.&lt;/author&gt;&lt;author&gt;Hernes, E.&lt;/author&gt;&lt;author&gt;Bogsrud, T. V.&lt;/author&gt;&lt;author&gt;Bjoro, T.&lt;/author&gt;&lt;author&gt;Fossa, S. D.&lt;/author&gt;&lt;/authors&gt;&lt;/contributors&gt;&lt;auth-address&gt;Department of Medical Biochemistry and.&lt;/auth-address&gt;&lt;titles&gt;&lt;title&gt;Changes in prostate-specific antigen, markers of bone metabolism and bone scans after treatment with radium-223&lt;/title&gt;&lt;secondary-title&gt;Scand J Urol&lt;/secondary-title&gt;&lt;alt-title&gt;Scandinavian journal of urology&lt;/alt-title&gt;&lt;/titles&gt;&lt;periodical&gt;&lt;full-title&gt;Scand J Urol&lt;/full-title&gt;&lt;abbr-1&gt;Scandinavian journal of urology&lt;/abbr-1&gt;&lt;/periodical&gt;&lt;alt-periodical&gt;&lt;full-title&gt;Scand J Urol&lt;/full-title&gt;&lt;abbr-1&gt;Scandinavian journal of urology&lt;/abbr-1&gt;&lt;/alt-periodical&gt;&lt;pages&gt;211-7&lt;/pages&gt;&lt;volume&gt;49&lt;/volume&gt;&lt;number&gt;3&lt;/number&gt;&lt;dates&gt;&lt;year&gt;2015&lt;/year&gt;&lt;pub-dates&gt;&lt;date&gt;Jun&lt;/date&gt;&lt;/pub-dates&gt;&lt;/dates&gt;&lt;isbn&gt;2168-1813 (Electronic)&lt;/isbn&gt;&lt;accession-num&gt;25515952&lt;/accession-num&gt;&lt;urls&gt;&lt;related-urls&gt;&lt;url&gt;http://www.ncbi.nlm.nih.gov/pubmed/25515952&lt;/url&gt;&lt;/related-urls&gt;&lt;/urls&gt;&lt;electronic-resource-num&gt;10.3109/21681805.2014.982169&lt;/electronic-resource-num&gt;&lt;/record&gt;&lt;/Cite&gt;&lt;/EndNote&gt;</w:instrText>
            </w:r>
            <w:r>
              <w:rPr>
                <w:rFonts w:cs="Arial"/>
                <w:sz w:val="16"/>
                <w:szCs w:val="16"/>
                <w:lang w:val="en-US"/>
              </w:rPr>
              <w:fldChar w:fldCharType="separate"/>
            </w:r>
            <w:r w:rsidRPr="00E64EFE">
              <w:rPr>
                <w:rFonts w:cs="Arial"/>
                <w:noProof/>
                <w:sz w:val="16"/>
                <w:szCs w:val="16"/>
                <w:lang w:val="nl-NL"/>
              </w:rPr>
              <w:t>[</w:t>
            </w:r>
            <w:hyperlink w:anchor="_ENREF_11" w:tooltip="Nome, 2015 #2200" w:history="1">
              <w:r w:rsidRPr="00E64EFE">
                <w:rPr>
                  <w:rFonts w:cs="Arial"/>
                  <w:noProof/>
                  <w:sz w:val="16"/>
                  <w:szCs w:val="16"/>
                  <w:lang w:val="nl-NL"/>
                </w:rPr>
                <w:t>11</w:t>
              </w:r>
            </w:hyperlink>
            <w:r w:rsidRPr="00E64EFE">
              <w:rPr>
                <w:rFonts w:cs="Arial"/>
                <w:noProof/>
                <w:sz w:val="16"/>
                <w:szCs w:val="16"/>
                <w:lang w:val="nl-NL"/>
              </w:rPr>
              <w:t>]</w:t>
            </w:r>
            <w:r>
              <w:rPr>
                <w:rFonts w:cs="Arial"/>
                <w:sz w:val="16"/>
                <w:szCs w:val="16"/>
                <w:lang w:val="en-US"/>
              </w:rPr>
              <w:fldChar w:fldCharType="end"/>
            </w:r>
          </w:p>
        </w:tc>
        <w:tc>
          <w:tcPr>
            <w:tcW w:w="2130" w:type="dxa"/>
            <w:shd w:val="clear" w:color="auto" w:fill="auto"/>
          </w:tcPr>
          <w:p w14:paraId="23149A90" w14:textId="22B2BC80" w:rsidR="00B86567" w:rsidRDefault="00B86567" w:rsidP="0056134B">
            <w:pPr>
              <w:pStyle w:val="KCETablecontentleftKCE"/>
              <w:numPr>
                <w:ilvl w:val="0"/>
                <w:numId w:val="29"/>
              </w:numPr>
              <w:kinsoku/>
              <w:rPr>
                <w:sz w:val="16"/>
                <w:szCs w:val="16"/>
                <w:lang w:val="en-US"/>
              </w:rPr>
            </w:pPr>
            <w:r w:rsidRPr="00E64EFE">
              <w:rPr>
                <w:sz w:val="16"/>
                <w:szCs w:val="16"/>
                <w:lang w:val="nl-NL"/>
              </w:rPr>
              <w:t xml:space="preserve"> </w:t>
            </w:r>
            <w:r>
              <w:rPr>
                <w:sz w:val="16"/>
                <w:szCs w:val="16"/>
                <w:lang w:val="en-US"/>
              </w:rPr>
              <w:t>RCT</w:t>
            </w:r>
          </w:p>
          <w:p w14:paraId="687A4E64" w14:textId="77777777" w:rsidR="00B86567" w:rsidRDefault="00B86567" w:rsidP="0056134B">
            <w:pPr>
              <w:pStyle w:val="KCETablecontentleftKCE"/>
              <w:numPr>
                <w:ilvl w:val="0"/>
                <w:numId w:val="29"/>
              </w:numPr>
              <w:kinsoku/>
              <w:rPr>
                <w:sz w:val="16"/>
                <w:szCs w:val="16"/>
                <w:lang w:val="en-US"/>
              </w:rPr>
            </w:pPr>
            <w:r>
              <w:rPr>
                <w:sz w:val="16"/>
                <w:szCs w:val="16"/>
                <w:lang w:val="en-US"/>
              </w:rPr>
              <w:t>Conflicts of interest reported and several authors have conflicts with the pharmaceutical industry.</w:t>
            </w:r>
          </w:p>
          <w:p w14:paraId="371E487E" w14:textId="0C9E683D" w:rsidR="00B86567" w:rsidRDefault="00B86567" w:rsidP="0056134B">
            <w:pPr>
              <w:pStyle w:val="KCETablecontentleftKCE"/>
              <w:numPr>
                <w:ilvl w:val="0"/>
                <w:numId w:val="29"/>
              </w:numPr>
              <w:kinsoku/>
              <w:rPr>
                <w:sz w:val="16"/>
                <w:szCs w:val="16"/>
                <w:lang w:val="en-US"/>
              </w:rPr>
            </w:pPr>
            <w:r>
              <w:rPr>
                <w:sz w:val="16"/>
                <w:szCs w:val="16"/>
                <w:lang w:val="en-US"/>
              </w:rPr>
              <w:t>Sample size: 921 patients</w:t>
            </w:r>
            <w:r w:rsidR="004D5581">
              <w:rPr>
                <w:sz w:val="16"/>
                <w:szCs w:val="16"/>
                <w:lang w:val="en-US"/>
              </w:rPr>
              <w:t xml:space="preserve"> (395 chemotherapy </w:t>
            </w:r>
            <w:r w:rsidR="00AB0A95">
              <w:rPr>
                <w:sz w:val="16"/>
                <w:szCs w:val="16"/>
                <w:lang w:val="en-US"/>
              </w:rPr>
              <w:t>naive</w:t>
            </w:r>
            <w:r w:rsidR="004D5581">
              <w:rPr>
                <w:sz w:val="16"/>
                <w:szCs w:val="16"/>
                <w:lang w:val="en-US"/>
              </w:rPr>
              <w:t>)</w:t>
            </w:r>
          </w:p>
          <w:p w14:paraId="1FCFCE69" w14:textId="77777777" w:rsidR="00B86567" w:rsidRDefault="00B86567" w:rsidP="0056134B">
            <w:pPr>
              <w:pStyle w:val="KCETablecontentleftKCE"/>
              <w:numPr>
                <w:ilvl w:val="0"/>
                <w:numId w:val="29"/>
              </w:numPr>
              <w:kinsoku/>
              <w:rPr>
                <w:sz w:val="16"/>
                <w:szCs w:val="16"/>
                <w:lang w:val="en-US"/>
              </w:rPr>
            </w:pPr>
            <w:r>
              <w:rPr>
                <w:sz w:val="16"/>
                <w:szCs w:val="16"/>
                <w:lang w:val="en-US"/>
              </w:rPr>
              <w:t>Setting: 136 study centers in 19 countries</w:t>
            </w:r>
          </w:p>
          <w:p w14:paraId="022E544F" w14:textId="77777777" w:rsidR="00B86567" w:rsidRDefault="00B86567" w:rsidP="0056134B">
            <w:pPr>
              <w:pStyle w:val="KCETablecontentleftKCE"/>
              <w:numPr>
                <w:ilvl w:val="0"/>
                <w:numId w:val="29"/>
              </w:numPr>
              <w:kinsoku/>
              <w:rPr>
                <w:sz w:val="16"/>
                <w:szCs w:val="16"/>
                <w:lang w:val="en-US"/>
              </w:rPr>
            </w:pPr>
            <w:r>
              <w:rPr>
                <w:sz w:val="16"/>
                <w:szCs w:val="16"/>
                <w:lang w:val="en-US"/>
              </w:rPr>
              <w:t>Follow-up: 3 years</w:t>
            </w:r>
          </w:p>
          <w:p w14:paraId="46651D16" w14:textId="77777777" w:rsidR="00B86567" w:rsidRPr="00C90E68" w:rsidRDefault="00B86567" w:rsidP="0056134B">
            <w:pPr>
              <w:pStyle w:val="KCETablecontentleftKCE"/>
              <w:numPr>
                <w:ilvl w:val="0"/>
                <w:numId w:val="29"/>
              </w:numPr>
              <w:rPr>
                <w:rFonts w:cs="Arial"/>
                <w:sz w:val="16"/>
                <w:szCs w:val="16"/>
              </w:rPr>
            </w:pPr>
            <w:r>
              <w:rPr>
                <w:sz w:val="16"/>
                <w:szCs w:val="16"/>
                <w:lang w:val="en-US"/>
              </w:rPr>
              <w:t>Protocol: NCT00699751</w:t>
            </w:r>
          </w:p>
        </w:tc>
        <w:tc>
          <w:tcPr>
            <w:tcW w:w="2630" w:type="dxa"/>
            <w:shd w:val="clear" w:color="auto" w:fill="auto"/>
          </w:tcPr>
          <w:p w14:paraId="67CCF398" w14:textId="168E2FB8" w:rsidR="00431E7E" w:rsidRDefault="00431E7E" w:rsidP="0056134B">
            <w:pPr>
              <w:pStyle w:val="KCETablecontentleftKCE"/>
              <w:numPr>
                <w:ilvl w:val="0"/>
                <w:numId w:val="29"/>
              </w:numPr>
              <w:kinsoku/>
              <w:rPr>
                <w:sz w:val="16"/>
                <w:szCs w:val="16"/>
                <w:lang w:val="en-US"/>
              </w:rPr>
            </w:pPr>
            <w:r w:rsidRPr="005B7950">
              <w:rPr>
                <w:b/>
                <w:sz w:val="16"/>
                <w:szCs w:val="16"/>
                <w:lang w:val="en-US"/>
              </w:rPr>
              <w:t>Eligibility criteria</w:t>
            </w:r>
            <w:r>
              <w:rPr>
                <w:sz w:val="16"/>
                <w:szCs w:val="16"/>
                <w:lang w:val="en-US"/>
              </w:rPr>
              <w:t xml:space="preserve">: </w:t>
            </w:r>
          </w:p>
          <w:p w14:paraId="380D3554" w14:textId="02216885" w:rsidR="00431E7E" w:rsidRDefault="00431E7E" w:rsidP="00431E7E">
            <w:pPr>
              <w:pStyle w:val="KCETablecontentleftKCE"/>
              <w:kinsoku/>
              <w:ind w:left="360"/>
              <w:rPr>
                <w:sz w:val="16"/>
                <w:szCs w:val="16"/>
                <w:lang w:val="en-US"/>
              </w:rPr>
            </w:pPr>
            <w:r>
              <w:rPr>
                <w:sz w:val="16"/>
                <w:szCs w:val="16"/>
                <w:lang w:val="en-US"/>
              </w:rPr>
              <w:t>C</w:t>
            </w:r>
            <w:r w:rsidR="00B86567">
              <w:rPr>
                <w:sz w:val="16"/>
                <w:szCs w:val="16"/>
                <w:lang w:val="en-US"/>
              </w:rPr>
              <w:t xml:space="preserve">astration-resistant prostate cancer </w:t>
            </w:r>
            <w:r>
              <w:rPr>
                <w:sz w:val="16"/>
                <w:szCs w:val="16"/>
                <w:lang w:val="en-US"/>
              </w:rPr>
              <w:t xml:space="preserve">with </w:t>
            </w:r>
            <w:r w:rsidR="00B86567">
              <w:rPr>
                <w:sz w:val="16"/>
                <w:szCs w:val="16"/>
                <w:lang w:val="en-US"/>
              </w:rPr>
              <w:t>metastases</w:t>
            </w:r>
            <w:r w:rsidR="005B7950">
              <w:rPr>
                <w:rFonts w:cs="Arial"/>
                <w:sz w:val="16"/>
                <w:szCs w:val="16"/>
              </w:rPr>
              <w:t xml:space="preserve"> who had received docetaxel or declined or were not healthy enough to receive docetaxel</w:t>
            </w:r>
          </w:p>
          <w:p w14:paraId="13E014E4" w14:textId="77777777" w:rsidR="00431E7E" w:rsidRDefault="00431E7E" w:rsidP="00431E7E">
            <w:pPr>
              <w:pStyle w:val="KCETablecontentleftKCE"/>
              <w:kinsoku/>
              <w:ind w:left="360"/>
              <w:rPr>
                <w:sz w:val="16"/>
                <w:szCs w:val="16"/>
                <w:lang w:val="en-US"/>
              </w:rPr>
            </w:pPr>
          </w:p>
          <w:p w14:paraId="3019AC4A" w14:textId="54DBEB56" w:rsidR="00B86567" w:rsidRDefault="00431E7E" w:rsidP="00431E7E">
            <w:pPr>
              <w:pStyle w:val="KCETablecontentleftKCE"/>
              <w:numPr>
                <w:ilvl w:val="0"/>
                <w:numId w:val="50"/>
              </w:numPr>
              <w:kinsoku/>
              <w:rPr>
                <w:sz w:val="16"/>
                <w:szCs w:val="16"/>
                <w:lang w:val="en-US"/>
              </w:rPr>
            </w:pPr>
            <w:r w:rsidRPr="005B7950">
              <w:rPr>
                <w:b/>
                <w:sz w:val="16"/>
                <w:szCs w:val="16"/>
                <w:lang w:val="en-US"/>
              </w:rPr>
              <w:t>Patient characteristics</w:t>
            </w:r>
            <w:r>
              <w:rPr>
                <w:sz w:val="16"/>
                <w:szCs w:val="16"/>
                <w:lang w:val="en-US"/>
              </w:rPr>
              <w:t>:</w:t>
            </w:r>
          </w:p>
          <w:p w14:paraId="08157B21" w14:textId="4A5175DC" w:rsidR="00B86567" w:rsidRDefault="00B86567" w:rsidP="00431E7E">
            <w:pPr>
              <w:pStyle w:val="KCETablecontentleftKCE"/>
              <w:kinsoku/>
              <w:ind w:left="360"/>
              <w:rPr>
                <w:sz w:val="16"/>
                <w:szCs w:val="16"/>
                <w:lang w:val="nl-NL"/>
              </w:rPr>
            </w:pPr>
            <w:r>
              <w:rPr>
                <w:sz w:val="16"/>
                <w:szCs w:val="16"/>
                <w:lang w:val="en-US"/>
              </w:rPr>
              <w:t>Median age: 7</w:t>
            </w:r>
            <w:r w:rsidR="00AB0A95">
              <w:rPr>
                <w:sz w:val="16"/>
                <w:szCs w:val="16"/>
                <w:lang w:val="en-US"/>
              </w:rPr>
              <w:t>4</w:t>
            </w:r>
            <w:r>
              <w:rPr>
                <w:sz w:val="16"/>
                <w:szCs w:val="16"/>
                <w:lang w:val="en-US"/>
              </w:rPr>
              <w:t xml:space="preserve"> (range: 49-90)</w:t>
            </w:r>
            <w:r w:rsidR="00431E7E">
              <w:rPr>
                <w:sz w:val="16"/>
                <w:szCs w:val="16"/>
                <w:lang w:val="en-US"/>
              </w:rPr>
              <w:t xml:space="preserve"> vs </w:t>
            </w:r>
            <w:r>
              <w:rPr>
                <w:sz w:val="16"/>
                <w:szCs w:val="16"/>
                <w:lang w:val="en-US"/>
              </w:rPr>
              <w:t xml:space="preserve"> 7</w:t>
            </w:r>
            <w:r w:rsidR="00AB0A95">
              <w:rPr>
                <w:sz w:val="16"/>
                <w:szCs w:val="16"/>
                <w:lang w:val="en-US"/>
              </w:rPr>
              <w:t>4</w:t>
            </w:r>
            <w:r>
              <w:rPr>
                <w:sz w:val="16"/>
                <w:szCs w:val="16"/>
                <w:lang w:val="en-US"/>
              </w:rPr>
              <w:t xml:space="preserve"> (</w:t>
            </w:r>
            <w:r w:rsidR="00AB0A95">
              <w:rPr>
                <w:sz w:val="16"/>
                <w:szCs w:val="16"/>
                <w:lang w:val="en-US"/>
              </w:rPr>
              <w:t>52</w:t>
            </w:r>
            <w:r>
              <w:rPr>
                <w:sz w:val="16"/>
                <w:szCs w:val="16"/>
                <w:lang w:val="en-US"/>
              </w:rPr>
              <w:t>-94)</w:t>
            </w:r>
            <w:r w:rsidR="00431E7E">
              <w:rPr>
                <w:sz w:val="16"/>
                <w:szCs w:val="16"/>
                <w:lang w:val="en-US"/>
              </w:rPr>
              <w:t xml:space="preserve">, </w:t>
            </w:r>
            <w:r>
              <w:rPr>
                <w:sz w:val="16"/>
                <w:szCs w:val="16"/>
                <w:lang w:val="en-US"/>
              </w:rPr>
              <w:t xml:space="preserve">ECOG score:  0: </w:t>
            </w:r>
            <w:r w:rsidR="00431E7E">
              <w:rPr>
                <w:sz w:val="16"/>
                <w:szCs w:val="16"/>
                <w:lang w:val="en-US"/>
              </w:rPr>
              <w:t xml:space="preserve"> </w:t>
            </w:r>
            <w:r>
              <w:rPr>
                <w:sz w:val="16"/>
                <w:szCs w:val="16"/>
                <w:lang w:val="en-US"/>
              </w:rPr>
              <w:t>2</w:t>
            </w:r>
            <w:r w:rsidR="00AB0A95">
              <w:rPr>
                <w:sz w:val="16"/>
                <w:szCs w:val="16"/>
                <w:lang w:val="en-US"/>
              </w:rPr>
              <w:t>9</w:t>
            </w:r>
            <w:r>
              <w:rPr>
                <w:sz w:val="16"/>
                <w:szCs w:val="16"/>
                <w:lang w:val="en-US"/>
              </w:rPr>
              <w:t>%,</w:t>
            </w:r>
            <w:r w:rsidR="00431E7E">
              <w:rPr>
                <w:sz w:val="16"/>
                <w:szCs w:val="16"/>
                <w:lang w:val="en-US"/>
              </w:rPr>
              <w:t xml:space="preserve">vs  25%. 1: </w:t>
            </w:r>
            <w:r>
              <w:rPr>
                <w:sz w:val="16"/>
                <w:szCs w:val="16"/>
                <w:lang w:val="en-US"/>
              </w:rPr>
              <w:t xml:space="preserve"> </w:t>
            </w:r>
            <w:r w:rsidR="00AB0A95">
              <w:rPr>
                <w:sz w:val="16"/>
                <w:szCs w:val="16"/>
                <w:lang w:val="en-US"/>
              </w:rPr>
              <w:t>54</w:t>
            </w:r>
            <w:r w:rsidR="00431E7E">
              <w:rPr>
                <w:sz w:val="16"/>
                <w:szCs w:val="16"/>
                <w:lang w:val="en-US"/>
              </w:rPr>
              <w:t>% vs</w:t>
            </w:r>
            <w:r>
              <w:rPr>
                <w:sz w:val="16"/>
                <w:szCs w:val="16"/>
                <w:lang w:val="en-US"/>
              </w:rPr>
              <w:t xml:space="preserve"> </w:t>
            </w:r>
            <w:r w:rsidR="00AB0A95">
              <w:rPr>
                <w:sz w:val="16"/>
                <w:szCs w:val="16"/>
                <w:lang w:val="en-US"/>
              </w:rPr>
              <w:t>65</w:t>
            </w:r>
            <w:r>
              <w:rPr>
                <w:sz w:val="16"/>
                <w:szCs w:val="16"/>
                <w:lang w:val="en-US"/>
              </w:rPr>
              <w:t xml:space="preserve">%. </w:t>
            </w:r>
            <w:r>
              <w:rPr>
                <w:sz w:val="16"/>
                <w:szCs w:val="16"/>
              </w:rPr>
              <w:t>≥2 1</w:t>
            </w:r>
            <w:r w:rsidR="00AB0A95">
              <w:rPr>
                <w:sz w:val="16"/>
                <w:szCs w:val="16"/>
              </w:rPr>
              <w:t>6</w:t>
            </w:r>
            <w:r>
              <w:rPr>
                <w:sz w:val="16"/>
                <w:szCs w:val="16"/>
              </w:rPr>
              <w:t>%</w:t>
            </w:r>
            <w:r w:rsidR="00431E7E">
              <w:rPr>
                <w:sz w:val="16"/>
                <w:szCs w:val="16"/>
              </w:rPr>
              <w:t xml:space="preserve"> vs </w:t>
            </w:r>
            <w:r>
              <w:rPr>
                <w:sz w:val="16"/>
                <w:szCs w:val="16"/>
              </w:rPr>
              <w:t>1</w:t>
            </w:r>
            <w:r w:rsidR="00AB0A95">
              <w:rPr>
                <w:sz w:val="16"/>
                <w:szCs w:val="16"/>
              </w:rPr>
              <w:t>1</w:t>
            </w:r>
            <w:r>
              <w:rPr>
                <w:sz w:val="16"/>
                <w:szCs w:val="16"/>
              </w:rPr>
              <w:t>%.</w:t>
            </w:r>
          </w:p>
          <w:p w14:paraId="3B21634D" w14:textId="7C8EE1F1" w:rsidR="00B86567" w:rsidRPr="00C45A45" w:rsidRDefault="00B86567" w:rsidP="00431E7E">
            <w:pPr>
              <w:pStyle w:val="KCETablecontentleftKCE"/>
              <w:ind w:left="360"/>
              <w:rPr>
                <w:rFonts w:cs="Arial"/>
                <w:sz w:val="16"/>
                <w:szCs w:val="16"/>
              </w:rPr>
            </w:pPr>
          </w:p>
        </w:tc>
        <w:tc>
          <w:tcPr>
            <w:tcW w:w="1769" w:type="dxa"/>
            <w:shd w:val="clear" w:color="auto" w:fill="auto"/>
          </w:tcPr>
          <w:p w14:paraId="0AEB514D" w14:textId="0E6E664E" w:rsidR="00B86567" w:rsidRPr="006E6DCC" w:rsidRDefault="00431E7E" w:rsidP="0056134B">
            <w:pPr>
              <w:pStyle w:val="KCETablecontentleftKCE"/>
              <w:numPr>
                <w:ilvl w:val="0"/>
                <w:numId w:val="29"/>
              </w:numPr>
              <w:kinsoku/>
              <w:rPr>
                <w:sz w:val="16"/>
                <w:szCs w:val="16"/>
                <w:lang w:val="en-US"/>
              </w:rPr>
            </w:pPr>
            <w:r w:rsidRPr="005E73C1">
              <w:rPr>
                <w:rFonts w:cs="Arial"/>
                <w:sz w:val="16"/>
                <w:szCs w:val="16"/>
                <w:vertAlign w:val="superscript"/>
              </w:rPr>
              <w:t>223</w:t>
            </w:r>
            <w:r>
              <w:rPr>
                <w:rFonts w:cs="Arial"/>
                <w:sz w:val="16"/>
                <w:szCs w:val="16"/>
              </w:rPr>
              <w:t xml:space="preserve">radium  </w:t>
            </w:r>
            <w:r w:rsidR="004D5581">
              <w:rPr>
                <w:sz w:val="16"/>
                <w:szCs w:val="16"/>
                <w:lang w:val="en-US"/>
              </w:rPr>
              <w:t>(n=262</w:t>
            </w:r>
            <w:r w:rsidR="00B86567" w:rsidRPr="006E6DCC">
              <w:rPr>
                <w:sz w:val="16"/>
                <w:szCs w:val="16"/>
                <w:lang w:val="en-US"/>
              </w:rPr>
              <w:t>)</w:t>
            </w:r>
          </w:p>
          <w:p w14:paraId="009A9FAA" w14:textId="77777777" w:rsidR="00B86567" w:rsidRPr="006E6DCC" w:rsidRDefault="00B86567" w:rsidP="0056134B">
            <w:pPr>
              <w:pStyle w:val="KCETablecontentleftKCE"/>
              <w:rPr>
                <w:sz w:val="16"/>
                <w:szCs w:val="16"/>
                <w:lang w:val="en-US"/>
              </w:rPr>
            </w:pPr>
          </w:p>
          <w:p w14:paraId="46EBE212" w14:textId="77777777" w:rsidR="00B86567" w:rsidRPr="006E6DCC" w:rsidRDefault="00B86567" w:rsidP="0056134B">
            <w:pPr>
              <w:pStyle w:val="KCETablecontentleftKCE"/>
              <w:rPr>
                <w:sz w:val="16"/>
                <w:szCs w:val="16"/>
                <w:lang w:val="en-US"/>
              </w:rPr>
            </w:pPr>
            <w:r w:rsidRPr="006E6DCC">
              <w:rPr>
                <w:sz w:val="16"/>
                <w:szCs w:val="16"/>
                <w:lang w:val="en-US"/>
              </w:rPr>
              <w:t>versus</w:t>
            </w:r>
          </w:p>
          <w:p w14:paraId="624CB7E9" w14:textId="77777777" w:rsidR="00B86567" w:rsidRPr="006E6DCC" w:rsidRDefault="00B86567" w:rsidP="0056134B">
            <w:pPr>
              <w:pStyle w:val="KCETablecontentleftKCE"/>
              <w:rPr>
                <w:sz w:val="16"/>
                <w:szCs w:val="16"/>
                <w:lang w:val="en-US"/>
              </w:rPr>
            </w:pPr>
          </w:p>
          <w:p w14:paraId="3438561D" w14:textId="0DB76169" w:rsidR="00B86567" w:rsidRPr="006E6DCC" w:rsidRDefault="00B86567" w:rsidP="004D5581">
            <w:pPr>
              <w:pStyle w:val="KCETablecontentleftKCE"/>
              <w:numPr>
                <w:ilvl w:val="0"/>
                <w:numId w:val="50"/>
              </w:numPr>
              <w:rPr>
                <w:rFonts w:cs="Arial"/>
                <w:sz w:val="16"/>
                <w:szCs w:val="16"/>
              </w:rPr>
            </w:pPr>
            <w:r w:rsidRPr="006E6DCC">
              <w:rPr>
                <w:sz w:val="16"/>
                <w:szCs w:val="16"/>
                <w:lang w:val="en-US"/>
              </w:rPr>
              <w:t>placebo (n=</w:t>
            </w:r>
            <w:r w:rsidR="004D5581">
              <w:rPr>
                <w:sz w:val="16"/>
                <w:szCs w:val="16"/>
                <w:lang w:val="en-US"/>
              </w:rPr>
              <w:t>133</w:t>
            </w:r>
            <w:r w:rsidRPr="006E6DCC">
              <w:rPr>
                <w:sz w:val="16"/>
                <w:szCs w:val="16"/>
                <w:lang w:val="en-US"/>
              </w:rPr>
              <w:t>)</w:t>
            </w:r>
          </w:p>
        </w:tc>
        <w:tc>
          <w:tcPr>
            <w:tcW w:w="4518" w:type="dxa"/>
            <w:shd w:val="clear" w:color="auto" w:fill="auto"/>
          </w:tcPr>
          <w:p w14:paraId="704C62A9" w14:textId="77777777" w:rsidR="00B86567" w:rsidRDefault="00B86567" w:rsidP="0056134B">
            <w:pPr>
              <w:pStyle w:val="KCETablecontentleftKCE"/>
              <w:rPr>
                <w:rFonts w:cs="Arial"/>
                <w:b/>
                <w:sz w:val="16"/>
                <w:szCs w:val="16"/>
              </w:rPr>
            </w:pPr>
            <w:r>
              <w:rPr>
                <w:rFonts w:cs="Arial"/>
                <w:b/>
                <w:sz w:val="16"/>
                <w:szCs w:val="16"/>
              </w:rPr>
              <w:t xml:space="preserve">Progression-free survival: </w:t>
            </w:r>
          </w:p>
          <w:p w14:paraId="3D71DC37" w14:textId="77777777" w:rsidR="00B86567" w:rsidRDefault="00B86567" w:rsidP="0056134B">
            <w:pPr>
              <w:pStyle w:val="KCETablecontentleftKCE"/>
              <w:rPr>
                <w:rFonts w:cs="Arial"/>
                <w:sz w:val="16"/>
                <w:szCs w:val="16"/>
              </w:rPr>
            </w:pPr>
            <w:r>
              <w:rPr>
                <w:rFonts w:cs="Arial"/>
                <w:sz w:val="16"/>
                <w:szCs w:val="16"/>
              </w:rPr>
              <w:t>not reported.</w:t>
            </w:r>
          </w:p>
          <w:p w14:paraId="5419F655" w14:textId="77777777" w:rsidR="00B86567" w:rsidRDefault="00B86567" w:rsidP="0056134B">
            <w:pPr>
              <w:pStyle w:val="KCETablecontentleftKCE"/>
              <w:rPr>
                <w:b/>
                <w:bCs w:val="0"/>
                <w:sz w:val="16"/>
                <w:szCs w:val="16"/>
              </w:rPr>
            </w:pPr>
          </w:p>
          <w:p w14:paraId="3A20CA19" w14:textId="0259EA9A" w:rsidR="00431E7E" w:rsidRDefault="00431E7E" w:rsidP="0056134B">
            <w:pPr>
              <w:pStyle w:val="KCETablecontentleftKCE"/>
              <w:rPr>
                <w:b/>
                <w:bCs w:val="0"/>
                <w:sz w:val="16"/>
                <w:szCs w:val="16"/>
              </w:rPr>
            </w:pPr>
            <w:r>
              <w:rPr>
                <w:b/>
                <w:bCs w:val="0"/>
                <w:sz w:val="16"/>
                <w:szCs w:val="16"/>
              </w:rPr>
              <w:t>O</w:t>
            </w:r>
            <w:r w:rsidR="00B86567" w:rsidRPr="006E6DCC">
              <w:rPr>
                <w:b/>
                <w:bCs w:val="0"/>
                <w:sz w:val="16"/>
                <w:szCs w:val="16"/>
              </w:rPr>
              <w:t>verall survival</w:t>
            </w:r>
            <w:r w:rsidR="00B27159">
              <w:rPr>
                <w:b/>
                <w:bCs w:val="0"/>
                <w:sz w:val="16"/>
                <w:szCs w:val="16"/>
              </w:rPr>
              <w:t xml:space="preserve"> </w:t>
            </w:r>
            <w:r w:rsidR="00B27159">
              <w:rPr>
                <w:b/>
                <w:bCs w:val="0"/>
                <w:sz w:val="16"/>
                <w:szCs w:val="16"/>
              </w:rPr>
              <w:fldChar w:fldCharType="begin">
                <w:fldData xml:space="preserve">PEVuZE5vdGU+PENpdGU+PEF1dGhvcj5Ib3NraW48L0F1dGhvcj48WWVhcj4yMDE0PC9ZZWFyPjxS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</w:fldData>
              </w:fldChar>
            </w:r>
            <w:r w:rsidR="00B27159">
              <w:rPr>
                <w:b/>
                <w:bCs w:val="0"/>
                <w:sz w:val="16"/>
                <w:szCs w:val="16"/>
              </w:rPr>
              <w:instrText xml:space="preserve"> ADDIN EN.CITE </w:instrText>
            </w:r>
            <w:r w:rsidR="00B27159">
              <w:rPr>
                <w:b/>
                <w:bCs w:val="0"/>
                <w:sz w:val="16"/>
                <w:szCs w:val="16"/>
              </w:rPr>
              <w:fldChar w:fldCharType="begin">
                <w:fldData xml:space="preserve">PEVuZE5vdGU+PENpdGU+PEF1dGhvcj5Ib3NraW48L0F1dGhvcj48WWVhcj4yMDE0PC9ZZWFyPjxS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</w:fldData>
              </w:fldChar>
            </w:r>
            <w:r w:rsidR="00B27159">
              <w:rPr>
                <w:b/>
                <w:bCs w:val="0"/>
                <w:sz w:val="16"/>
                <w:szCs w:val="16"/>
              </w:rPr>
              <w:instrText xml:space="preserve"> ADDIN EN.CITE.DATA </w:instrText>
            </w:r>
            <w:r w:rsidR="00B27159">
              <w:rPr>
                <w:b/>
                <w:bCs w:val="0"/>
                <w:sz w:val="16"/>
                <w:szCs w:val="16"/>
              </w:rPr>
            </w:r>
            <w:r w:rsidR="00B27159">
              <w:rPr>
                <w:b/>
                <w:bCs w:val="0"/>
                <w:sz w:val="16"/>
                <w:szCs w:val="16"/>
              </w:rPr>
              <w:fldChar w:fldCharType="end"/>
            </w:r>
            <w:r w:rsidR="00B27159">
              <w:rPr>
                <w:b/>
                <w:bCs w:val="0"/>
                <w:sz w:val="16"/>
                <w:szCs w:val="16"/>
              </w:rPr>
            </w:r>
            <w:r w:rsidR="00B27159">
              <w:rPr>
                <w:b/>
                <w:bCs w:val="0"/>
                <w:sz w:val="16"/>
                <w:szCs w:val="16"/>
              </w:rPr>
              <w:fldChar w:fldCharType="separate"/>
            </w:r>
            <w:r w:rsidR="00B27159">
              <w:rPr>
                <w:b/>
                <w:bCs w:val="0"/>
                <w:noProof/>
                <w:sz w:val="16"/>
                <w:szCs w:val="16"/>
              </w:rPr>
              <w:t>[</w:t>
            </w:r>
            <w:hyperlink w:anchor="_ENREF_8" w:tooltip="Hoskin, 2014 #1367" w:history="1">
              <w:r w:rsidR="004C6F98">
                <w:rPr>
                  <w:b/>
                  <w:bCs w:val="0"/>
                  <w:noProof/>
                  <w:sz w:val="16"/>
                  <w:szCs w:val="16"/>
                </w:rPr>
                <w:t>8</w:t>
              </w:r>
            </w:hyperlink>
            <w:r w:rsidR="00B27159">
              <w:rPr>
                <w:b/>
                <w:bCs w:val="0"/>
                <w:noProof/>
                <w:sz w:val="16"/>
                <w:szCs w:val="16"/>
              </w:rPr>
              <w:t>]</w:t>
            </w:r>
            <w:r w:rsidR="00B27159">
              <w:rPr>
                <w:b/>
                <w:bCs w:val="0"/>
                <w:sz w:val="16"/>
                <w:szCs w:val="16"/>
              </w:rPr>
              <w:fldChar w:fldCharType="end"/>
            </w:r>
            <w:r>
              <w:rPr>
                <w:b/>
                <w:bCs w:val="0"/>
                <w:sz w:val="16"/>
                <w:szCs w:val="16"/>
              </w:rPr>
              <w:t>:</w:t>
            </w:r>
          </w:p>
          <w:p w14:paraId="030BF83E" w14:textId="3A73BD77" w:rsidR="00B86567" w:rsidRPr="006E6DCC" w:rsidRDefault="00431E7E" w:rsidP="0056134B">
            <w:pPr>
              <w:pStyle w:val="KCETablecontentleftKCE"/>
              <w:rPr>
                <w:b/>
                <w:sz w:val="16"/>
                <w:szCs w:val="16"/>
              </w:rPr>
            </w:pPr>
            <w:r>
              <w:rPr>
                <w:bCs w:val="0"/>
                <w:sz w:val="16"/>
                <w:szCs w:val="16"/>
              </w:rPr>
              <w:t>Median</w:t>
            </w:r>
          </w:p>
          <w:p w14:paraId="7D3F226F" w14:textId="3AC0E481" w:rsidR="00B86567" w:rsidRPr="006E6DCC" w:rsidRDefault="00431E7E" w:rsidP="00431E7E">
            <w:pPr>
              <w:pStyle w:val="KCETablecontentleftKCE"/>
              <w:kinsoku/>
              <w:rPr>
                <w:bCs w:val="0"/>
                <w:sz w:val="16"/>
                <w:szCs w:val="16"/>
                <w:lang w:val="en-US"/>
              </w:rPr>
            </w:pPr>
            <w:r w:rsidRPr="005E73C1">
              <w:rPr>
                <w:rFonts w:cs="Arial"/>
                <w:sz w:val="16"/>
                <w:szCs w:val="16"/>
                <w:vertAlign w:val="superscript"/>
              </w:rPr>
              <w:t>223</w:t>
            </w:r>
            <w:r>
              <w:rPr>
                <w:rFonts w:cs="Arial"/>
                <w:sz w:val="16"/>
                <w:szCs w:val="16"/>
              </w:rPr>
              <w:t>radium</w:t>
            </w:r>
            <w:r w:rsidRPr="006E6DCC">
              <w:rPr>
                <w:sz w:val="16"/>
                <w:szCs w:val="16"/>
                <w:lang w:val="en-US"/>
              </w:rPr>
              <w:t xml:space="preserve"> </w:t>
            </w:r>
            <w:r w:rsidR="00B86567" w:rsidRPr="006E6DCC">
              <w:rPr>
                <w:sz w:val="16"/>
                <w:szCs w:val="16"/>
                <w:lang w:val="en-US"/>
              </w:rPr>
              <w:t xml:space="preserve">: 16.1 </w:t>
            </w:r>
            <w:r>
              <w:rPr>
                <w:sz w:val="16"/>
                <w:szCs w:val="16"/>
                <w:lang w:val="en-US"/>
              </w:rPr>
              <w:t>months</w:t>
            </w:r>
            <w:r w:rsidR="00B86567" w:rsidRPr="006E6DCC">
              <w:rPr>
                <w:sz w:val="16"/>
                <w:szCs w:val="16"/>
                <w:lang w:val="en-US"/>
              </w:rPr>
              <w:t>(95%-CI: 13.9 – 17.8)</w:t>
            </w:r>
          </w:p>
          <w:p w14:paraId="7A18FA34" w14:textId="5B7274E9" w:rsidR="00B86567" w:rsidRPr="006E6DCC" w:rsidRDefault="00B86567" w:rsidP="00431E7E">
            <w:pPr>
              <w:pStyle w:val="KCETablecontentleftKCE"/>
              <w:kinsoku/>
              <w:rPr>
                <w:b/>
                <w:sz w:val="16"/>
                <w:szCs w:val="16"/>
                <w:lang w:val="en-US"/>
              </w:rPr>
            </w:pPr>
            <w:r w:rsidRPr="006E6DCC">
              <w:rPr>
                <w:sz w:val="16"/>
                <w:szCs w:val="16"/>
              </w:rPr>
              <w:t xml:space="preserve">Placebo:11.5 </w:t>
            </w:r>
            <w:r w:rsidR="00431E7E">
              <w:rPr>
                <w:sz w:val="16"/>
                <w:szCs w:val="16"/>
              </w:rPr>
              <w:t xml:space="preserve">months </w:t>
            </w:r>
            <w:r w:rsidRPr="006E6DCC">
              <w:rPr>
                <w:sz w:val="16"/>
                <w:szCs w:val="16"/>
              </w:rPr>
              <w:t>(95%-CI: 9.5 – 14.1)</w:t>
            </w:r>
          </w:p>
          <w:p w14:paraId="2B4393A7" w14:textId="77777777" w:rsidR="00B86567" w:rsidRPr="006E6DCC" w:rsidRDefault="00B86567" w:rsidP="0056134B">
            <w:pPr>
              <w:pStyle w:val="KCETablecontentleftKCE"/>
              <w:rPr>
                <w:bCs w:val="0"/>
                <w:sz w:val="16"/>
                <w:szCs w:val="16"/>
                <w:lang w:val="en-US"/>
              </w:rPr>
            </w:pPr>
            <w:r w:rsidRPr="00161A34">
              <w:rPr>
                <w:bCs w:val="0"/>
                <w:sz w:val="16"/>
                <w:szCs w:val="16"/>
                <w:lang w:val="en-US"/>
              </w:rPr>
              <w:t xml:space="preserve">HR </w:t>
            </w:r>
            <w:r w:rsidRPr="006E6DCC">
              <w:rPr>
                <w:sz w:val="16"/>
                <w:szCs w:val="16"/>
                <w:lang w:val="en-US"/>
              </w:rPr>
              <w:t>0.69 (95%-CI: 0.52-0.92).</w:t>
            </w:r>
          </w:p>
          <w:p w14:paraId="5A8443C2" w14:textId="77777777" w:rsidR="00B86567" w:rsidRDefault="00B86567" w:rsidP="0056134B">
            <w:pPr>
              <w:pStyle w:val="KCETablecontentleftKCE"/>
              <w:rPr>
                <w:rFonts w:cs="Arial"/>
                <w:b/>
                <w:sz w:val="16"/>
                <w:szCs w:val="16"/>
              </w:rPr>
            </w:pPr>
          </w:p>
          <w:p w14:paraId="1F285E5E" w14:textId="77777777" w:rsidR="00B86567" w:rsidRDefault="00B86567" w:rsidP="0056134B">
            <w:pPr>
              <w:pStyle w:val="KCETablecontentleftKCE"/>
              <w:rPr>
                <w:rFonts w:cs="Arial"/>
                <w:b/>
                <w:sz w:val="16"/>
                <w:szCs w:val="16"/>
              </w:rPr>
            </w:pPr>
            <w:r>
              <w:rPr>
                <w:rFonts w:cs="Arial"/>
                <w:b/>
                <w:sz w:val="16"/>
                <w:szCs w:val="16"/>
              </w:rPr>
              <w:t xml:space="preserve">Quality of life: </w:t>
            </w:r>
          </w:p>
          <w:p w14:paraId="6AB8FD69" w14:textId="77777777" w:rsidR="00B86567" w:rsidRPr="006E6DCC" w:rsidRDefault="00B86567" w:rsidP="0056134B">
            <w:pPr>
              <w:pStyle w:val="KCETablecontentleftKCE"/>
              <w:rPr>
                <w:rFonts w:cs="Arial"/>
                <w:b/>
                <w:sz w:val="16"/>
                <w:szCs w:val="16"/>
              </w:rPr>
            </w:pPr>
            <w:r>
              <w:rPr>
                <w:rFonts w:cs="Arial"/>
                <w:sz w:val="16"/>
                <w:szCs w:val="16"/>
              </w:rPr>
              <w:t>not reported.</w:t>
            </w:r>
          </w:p>
          <w:p w14:paraId="55DE8700" w14:textId="77777777" w:rsidR="00B86567" w:rsidRDefault="00B86567" w:rsidP="0056134B">
            <w:pPr>
              <w:pStyle w:val="KCETablecontentleftKCE"/>
              <w:rPr>
                <w:rFonts w:cs="Arial"/>
                <w:b/>
                <w:sz w:val="16"/>
                <w:szCs w:val="16"/>
              </w:rPr>
            </w:pPr>
          </w:p>
          <w:p w14:paraId="46B88F09" w14:textId="31303735" w:rsidR="00B86567" w:rsidRPr="006E6DCC" w:rsidRDefault="00B86567" w:rsidP="0056134B">
            <w:pPr>
              <w:pStyle w:val="KCETablecontentleftKCE"/>
              <w:rPr>
                <w:b/>
                <w:sz w:val="16"/>
                <w:szCs w:val="16"/>
              </w:rPr>
            </w:pPr>
            <w:r>
              <w:rPr>
                <w:rFonts w:cs="Arial"/>
                <w:b/>
                <w:sz w:val="16"/>
                <w:szCs w:val="16"/>
              </w:rPr>
              <w:t>Toxicity</w:t>
            </w:r>
            <w:r w:rsidR="00B27159">
              <w:rPr>
                <w:rFonts w:cs="Arial"/>
                <w:b/>
                <w:sz w:val="16"/>
                <w:szCs w:val="16"/>
              </w:rPr>
              <w:t xml:space="preserve"> AEs: grade &gt;=3</w:t>
            </w:r>
            <w:r w:rsidR="0093375D">
              <w:rPr>
                <w:rFonts w:cs="Arial"/>
                <w:b/>
                <w:sz w:val="16"/>
                <w:szCs w:val="16"/>
              </w:rPr>
              <w:fldChar w:fldCharType="begin">
                <w:fldData xml:space="preserve">PEVuZE5vdGU+PENpdGU+PEF1dGhvcj5Ib3NraW48L0F1dGhvcj48WWVhcj4yMDE0PC9ZZWFyPjxS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</w:fldData>
              </w:fldChar>
            </w:r>
            <w:r w:rsidR="0093375D">
              <w:rPr>
                <w:rFonts w:cs="Arial"/>
                <w:b/>
                <w:sz w:val="16"/>
                <w:szCs w:val="16"/>
              </w:rPr>
              <w:instrText xml:space="preserve"> ADDIN EN.CITE </w:instrText>
            </w:r>
            <w:r w:rsidR="0093375D">
              <w:rPr>
                <w:rFonts w:cs="Arial"/>
                <w:b/>
                <w:sz w:val="16"/>
                <w:szCs w:val="16"/>
              </w:rPr>
              <w:fldChar w:fldCharType="begin">
                <w:fldData xml:space="preserve">PEVuZE5vdGU+PENpdGU+PEF1dGhvcj5Ib3NraW48L0F1dGhvcj48WWVhcj4yMDE0PC9ZZWFyPjxS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</w:fldData>
              </w:fldChar>
            </w:r>
            <w:r w:rsidR="0093375D">
              <w:rPr>
                <w:rFonts w:cs="Arial"/>
                <w:b/>
                <w:sz w:val="16"/>
                <w:szCs w:val="16"/>
              </w:rPr>
              <w:instrText xml:space="preserve"> ADDIN EN.CITE.DATA </w:instrText>
            </w:r>
            <w:r w:rsidR="0093375D">
              <w:rPr>
                <w:rFonts w:cs="Arial"/>
                <w:b/>
                <w:sz w:val="16"/>
                <w:szCs w:val="16"/>
              </w:rPr>
            </w:r>
            <w:r w:rsidR="0093375D">
              <w:rPr>
                <w:rFonts w:cs="Arial"/>
                <w:b/>
                <w:sz w:val="16"/>
                <w:szCs w:val="16"/>
              </w:rPr>
              <w:fldChar w:fldCharType="end"/>
            </w:r>
            <w:r w:rsidR="0093375D">
              <w:rPr>
                <w:rFonts w:cs="Arial"/>
                <w:b/>
                <w:sz w:val="16"/>
                <w:szCs w:val="16"/>
              </w:rPr>
            </w:r>
            <w:r w:rsidR="0093375D">
              <w:rPr>
                <w:rFonts w:cs="Arial"/>
                <w:b/>
                <w:sz w:val="16"/>
                <w:szCs w:val="16"/>
              </w:rPr>
              <w:fldChar w:fldCharType="separate"/>
            </w:r>
            <w:r w:rsidR="0093375D">
              <w:rPr>
                <w:rFonts w:cs="Arial"/>
                <w:b/>
                <w:noProof/>
                <w:sz w:val="16"/>
                <w:szCs w:val="16"/>
              </w:rPr>
              <w:t>[</w:t>
            </w:r>
            <w:hyperlink w:anchor="_ENREF_8" w:tooltip="Hoskin, 2014 #1367" w:history="1">
              <w:r w:rsidR="004C6F98">
                <w:rPr>
                  <w:rFonts w:cs="Arial"/>
                  <w:b/>
                  <w:noProof/>
                  <w:sz w:val="16"/>
                  <w:szCs w:val="16"/>
                </w:rPr>
                <w:t>8</w:t>
              </w:r>
            </w:hyperlink>
            <w:r w:rsidR="0093375D">
              <w:rPr>
                <w:rFonts w:cs="Arial"/>
                <w:b/>
                <w:noProof/>
                <w:sz w:val="16"/>
                <w:szCs w:val="16"/>
              </w:rPr>
              <w:t>]</w:t>
            </w:r>
            <w:r w:rsidR="0093375D">
              <w:rPr>
                <w:rFonts w:cs="Arial"/>
                <w:b/>
                <w:sz w:val="16"/>
                <w:szCs w:val="16"/>
              </w:rPr>
              <w:fldChar w:fldCharType="end"/>
            </w:r>
          </w:p>
          <w:p w14:paraId="31541C38" w14:textId="73A1C1D6" w:rsidR="00B86567" w:rsidRPr="006E6DCC" w:rsidRDefault="00431E7E" w:rsidP="00431E7E">
            <w:pPr>
              <w:pStyle w:val="KCETablecontentleftKCE"/>
              <w:kinsoku/>
              <w:rPr>
                <w:bCs w:val="0"/>
                <w:sz w:val="16"/>
                <w:szCs w:val="16"/>
                <w:lang w:val="nl-NL"/>
              </w:rPr>
            </w:pPr>
            <w:r w:rsidRPr="005E73C1">
              <w:rPr>
                <w:rFonts w:cs="Arial"/>
                <w:sz w:val="16"/>
                <w:szCs w:val="16"/>
                <w:vertAlign w:val="superscript"/>
              </w:rPr>
              <w:t>223</w:t>
            </w:r>
            <w:r>
              <w:rPr>
                <w:rFonts w:cs="Arial"/>
                <w:sz w:val="16"/>
                <w:szCs w:val="16"/>
              </w:rPr>
              <w:t>radium</w:t>
            </w:r>
            <w:r w:rsidRPr="006E6DCC">
              <w:rPr>
                <w:sz w:val="16"/>
                <w:szCs w:val="16"/>
              </w:rPr>
              <w:t xml:space="preserve"> </w:t>
            </w:r>
            <w:r w:rsidR="00B27159">
              <w:rPr>
                <w:sz w:val="16"/>
                <w:szCs w:val="16"/>
              </w:rPr>
              <w:t>: 145</w:t>
            </w:r>
            <w:r w:rsidR="00B86567" w:rsidRPr="006E6DCC">
              <w:rPr>
                <w:sz w:val="16"/>
                <w:szCs w:val="16"/>
              </w:rPr>
              <w:t>/253</w:t>
            </w:r>
            <w:r w:rsidR="00B86567">
              <w:rPr>
                <w:sz w:val="16"/>
                <w:szCs w:val="16"/>
              </w:rPr>
              <w:t xml:space="preserve"> (</w:t>
            </w:r>
            <w:r w:rsidR="00B27159">
              <w:rPr>
                <w:sz w:val="16"/>
                <w:szCs w:val="16"/>
              </w:rPr>
              <w:t>57.3</w:t>
            </w:r>
            <w:r w:rsidR="00B86567">
              <w:rPr>
                <w:sz w:val="16"/>
                <w:szCs w:val="16"/>
              </w:rPr>
              <w:t>%)</w:t>
            </w:r>
          </w:p>
          <w:p w14:paraId="02CB62EB" w14:textId="5A2491EA" w:rsidR="00B86567" w:rsidRDefault="00B86567" w:rsidP="00431E7E">
            <w:pPr>
              <w:pStyle w:val="KCETablecontentleftKCE"/>
              <w:kinsoku/>
              <w:rPr>
                <w:sz w:val="16"/>
                <w:szCs w:val="16"/>
              </w:rPr>
            </w:pPr>
            <w:r w:rsidRPr="006E6DCC">
              <w:rPr>
                <w:sz w:val="16"/>
                <w:szCs w:val="16"/>
              </w:rPr>
              <w:t xml:space="preserve">Placebo: </w:t>
            </w:r>
            <w:r w:rsidR="00B27159">
              <w:rPr>
                <w:sz w:val="16"/>
                <w:szCs w:val="16"/>
              </w:rPr>
              <w:t>77</w:t>
            </w:r>
            <w:r w:rsidRPr="006E6DCC">
              <w:rPr>
                <w:sz w:val="16"/>
                <w:szCs w:val="16"/>
              </w:rPr>
              <w:t>/130</w:t>
            </w:r>
            <w:r>
              <w:rPr>
                <w:sz w:val="16"/>
                <w:szCs w:val="16"/>
              </w:rPr>
              <w:t xml:space="preserve"> (</w:t>
            </w:r>
            <w:r w:rsidR="00B27159">
              <w:rPr>
                <w:sz w:val="16"/>
                <w:szCs w:val="16"/>
              </w:rPr>
              <w:t>59.2</w:t>
            </w:r>
            <w:r>
              <w:rPr>
                <w:sz w:val="16"/>
                <w:szCs w:val="16"/>
              </w:rPr>
              <w:t>%)</w:t>
            </w:r>
          </w:p>
          <w:p w14:paraId="3223493F" w14:textId="7D83E527" w:rsidR="00AB0A95" w:rsidRPr="006E6DCC" w:rsidRDefault="00006F29" w:rsidP="00431E7E">
            <w:pPr>
              <w:pStyle w:val="KCETablecontentleftKCE"/>
              <w:kinsoku/>
              <w:rPr>
                <w:b/>
                <w:sz w:val="16"/>
                <w:szCs w:val="16"/>
              </w:rPr>
            </w:pPr>
            <w:r>
              <w:rPr>
                <w:sz w:val="16"/>
                <w:szCs w:val="16"/>
              </w:rPr>
              <w:t>RR=</w:t>
            </w:r>
            <w:r w:rsidR="00CC1815">
              <w:rPr>
                <w:sz w:val="16"/>
                <w:szCs w:val="16"/>
              </w:rPr>
              <w:t>0.</w:t>
            </w:r>
            <w:r w:rsidR="00255172">
              <w:rPr>
                <w:sz w:val="16"/>
                <w:szCs w:val="16"/>
              </w:rPr>
              <w:t>97</w:t>
            </w:r>
            <w:r>
              <w:rPr>
                <w:sz w:val="16"/>
                <w:szCs w:val="16"/>
              </w:rPr>
              <w:t xml:space="preserve"> (95% CI</w:t>
            </w:r>
            <w:r w:rsidR="00255172">
              <w:rPr>
                <w:sz w:val="16"/>
                <w:szCs w:val="16"/>
              </w:rPr>
              <w:t xml:space="preserve"> 0</w:t>
            </w:r>
            <w:r w:rsidR="00CC1815">
              <w:rPr>
                <w:sz w:val="16"/>
                <w:szCs w:val="16"/>
              </w:rPr>
              <w:t>.81-1.</w:t>
            </w:r>
            <w:r w:rsidR="00255172">
              <w:rPr>
                <w:sz w:val="16"/>
                <w:szCs w:val="16"/>
              </w:rPr>
              <w:t xml:space="preserve">16 </w:t>
            </w:r>
            <w:r>
              <w:rPr>
                <w:sz w:val="16"/>
                <w:szCs w:val="16"/>
              </w:rPr>
              <w:t>)*</w:t>
            </w:r>
          </w:p>
          <w:p w14:paraId="4F9E8B4A" w14:textId="77777777" w:rsidR="00B86567" w:rsidRDefault="00B86567" w:rsidP="0056134B">
            <w:pPr>
              <w:pStyle w:val="KCETablecontentleftKCE"/>
              <w:rPr>
                <w:rFonts w:cs="Arial"/>
                <w:sz w:val="16"/>
                <w:szCs w:val="16"/>
              </w:rPr>
            </w:pPr>
          </w:p>
          <w:p w14:paraId="10527F63" w14:textId="77777777" w:rsidR="00B86567" w:rsidRPr="00AF66C9" w:rsidRDefault="00B86567" w:rsidP="0056134B">
            <w:pPr>
              <w:pStyle w:val="KCETablecontentleftKCE"/>
              <w:rPr>
                <w:rFonts w:cs="Arial"/>
                <w:b/>
                <w:sz w:val="16"/>
                <w:szCs w:val="16"/>
              </w:rPr>
            </w:pPr>
          </w:p>
        </w:tc>
        <w:tc>
          <w:tcPr>
            <w:tcW w:w="1814" w:type="dxa"/>
            <w:shd w:val="clear" w:color="auto" w:fill="auto"/>
          </w:tcPr>
          <w:p w14:paraId="47EDB9DA" w14:textId="77777777" w:rsidR="00B86567" w:rsidRPr="00C45A45" w:rsidRDefault="00B86567" w:rsidP="0056134B">
            <w:pPr>
              <w:pStyle w:val="KCETablecontentleftKCE"/>
              <w:numPr>
                <w:ilvl w:val="0"/>
                <w:numId w:val="29"/>
              </w:numPr>
              <w:rPr>
                <w:rFonts w:cs="Arial"/>
                <w:sz w:val="16"/>
                <w:szCs w:val="16"/>
              </w:rPr>
            </w:pPr>
            <w:r>
              <w:rPr>
                <w:rFonts w:cs="Arial"/>
                <w:sz w:val="16"/>
                <w:szCs w:val="16"/>
              </w:rPr>
              <w:t>Low risk of bias</w:t>
            </w:r>
          </w:p>
        </w:tc>
      </w:tr>
      <w:tr w:rsidR="00B86567" w:rsidRPr="00E64EFE" w14:paraId="13F75CA2" w14:textId="77777777" w:rsidTr="0056134B">
        <w:tc>
          <w:tcPr>
            <w:tcW w:w="1989" w:type="dxa"/>
          </w:tcPr>
          <w:p w14:paraId="1106DCDE" w14:textId="203763D3" w:rsidR="00B86567" w:rsidRPr="00DB5CF6" w:rsidRDefault="00B86567" w:rsidP="004C6F98">
            <w:pPr>
              <w:pStyle w:val="KCETablecontentleftKCE"/>
              <w:rPr>
                <w:rFonts w:cs="Arial"/>
                <w:sz w:val="16"/>
                <w:szCs w:val="16"/>
                <w:lang w:val="nl-NL"/>
              </w:rPr>
            </w:pPr>
            <w:r w:rsidRPr="00855DDB">
              <w:rPr>
                <w:rFonts w:cs="Arial"/>
                <w:sz w:val="16"/>
                <w:szCs w:val="16"/>
                <w:lang w:val="nl-NL"/>
              </w:rPr>
              <w:t>Nilsson et al, 200</w:t>
            </w:r>
            <w:r>
              <w:rPr>
                <w:rFonts w:cs="Arial"/>
                <w:sz w:val="16"/>
                <w:szCs w:val="16"/>
                <w:lang w:val="nl-NL"/>
              </w:rPr>
              <w:t>7</w:t>
            </w:r>
            <w:r w:rsidR="00F143F6">
              <w:rPr>
                <w:rFonts w:cs="Arial"/>
                <w:sz w:val="16"/>
                <w:szCs w:val="16"/>
                <w:lang w:val="nl-NL"/>
              </w:rPr>
              <w:fldChar w:fldCharType="begin">
                <w:fldData xml:space="preserve">PEVuZE5vdGU+PENpdGU+PEF1dGhvcj5OaWxzc29uPC9BdXRob3I+PFllYXI+MjAwNzwvWWVhcj48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</w:fldData>
              </w:fldChar>
            </w:r>
            <w:r w:rsidR="004C6F98">
              <w:rPr>
                <w:rFonts w:cs="Arial"/>
                <w:sz w:val="16"/>
                <w:szCs w:val="16"/>
                <w:lang w:val="nl-NL"/>
              </w:rPr>
              <w:instrText xml:space="preserve"> ADDIN EN.CITE </w:instrText>
            </w:r>
            <w:r w:rsidR="004C6F98">
              <w:rPr>
                <w:rFonts w:cs="Arial"/>
                <w:sz w:val="16"/>
                <w:szCs w:val="16"/>
                <w:lang w:val="nl-NL"/>
              </w:rPr>
              <w:fldChar w:fldCharType="begin">
                <w:fldData xml:space="preserve">PEVuZE5vdGU+PENpdGU+PEF1dGhvcj5OaWxzc29uPC9BdXRob3I+PFllYXI+MjAwNzwvWWVhcj48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</w:fldData>
              </w:fldChar>
            </w:r>
            <w:r w:rsidR="004C6F98">
              <w:rPr>
                <w:rFonts w:cs="Arial"/>
                <w:sz w:val="16"/>
                <w:szCs w:val="16"/>
                <w:lang w:val="nl-NL"/>
              </w:rPr>
              <w:instrText xml:space="preserve"> ADDIN EN.CITE.DATA </w:instrText>
            </w:r>
            <w:r w:rsidR="004C6F98">
              <w:rPr>
                <w:rFonts w:cs="Arial"/>
                <w:sz w:val="16"/>
                <w:szCs w:val="16"/>
                <w:lang w:val="nl-NL"/>
              </w:rPr>
            </w:r>
            <w:r w:rsidR="004C6F98">
              <w:rPr>
                <w:rFonts w:cs="Arial"/>
                <w:sz w:val="16"/>
                <w:szCs w:val="16"/>
                <w:lang w:val="nl-NL"/>
              </w:rPr>
              <w:fldChar w:fldCharType="end"/>
            </w:r>
            <w:r w:rsidR="00F143F6">
              <w:rPr>
                <w:rFonts w:cs="Arial"/>
                <w:sz w:val="16"/>
                <w:szCs w:val="16"/>
                <w:lang w:val="nl-NL"/>
              </w:rPr>
            </w:r>
            <w:r w:rsidR="00F143F6">
              <w:rPr>
                <w:rFonts w:cs="Arial"/>
                <w:sz w:val="16"/>
                <w:szCs w:val="16"/>
                <w:lang w:val="nl-NL"/>
              </w:rPr>
              <w:fldChar w:fldCharType="separate"/>
            </w:r>
            <w:r w:rsidR="004C6F98">
              <w:rPr>
                <w:rFonts w:cs="Arial"/>
                <w:noProof/>
                <w:sz w:val="16"/>
                <w:szCs w:val="16"/>
                <w:lang w:val="nl-NL"/>
              </w:rPr>
              <w:t>[</w:t>
            </w:r>
            <w:hyperlink w:anchor="_ENREF_12" w:tooltip="Nilsson, 2007 #1148" w:history="1">
              <w:r w:rsidR="004C6F98">
                <w:rPr>
                  <w:rFonts w:cs="Arial"/>
                  <w:noProof/>
                  <w:sz w:val="16"/>
                  <w:szCs w:val="16"/>
                  <w:lang w:val="nl-NL"/>
                </w:rPr>
                <w:t>12</w:t>
              </w:r>
            </w:hyperlink>
            <w:r w:rsidR="004C6F98">
              <w:rPr>
                <w:rFonts w:cs="Arial"/>
                <w:noProof/>
                <w:sz w:val="16"/>
                <w:szCs w:val="16"/>
                <w:lang w:val="nl-NL"/>
              </w:rPr>
              <w:t>]</w:t>
            </w:r>
            <w:r w:rsidR="00F143F6">
              <w:rPr>
                <w:rFonts w:cs="Arial"/>
                <w:sz w:val="16"/>
                <w:szCs w:val="16"/>
                <w:lang w:val="nl-NL"/>
              </w:rPr>
              <w:fldChar w:fldCharType="end"/>
            </w:r>
          </w:p>
          <w:p w14:paraId="4F53F595" w14:textId="3A00B5D6" w:rsidR="00B86567" w:rsidRPr="00855DDB" w:rsidRDefault="00B86567" w:rsidP="004C6F98">
            <w:pPr>
              <w:pStyle w:val="KCETablecontentleftKCE"/>
              <w:rPr>
                <w:rFonts w:cs="Arial"/>
                <w:sz w:val="16"/>
                <w:szCs w:val="16"/>
                <w:lang w:val="nl-NL"/>
              </w:rPr>
            </w:pPr>
            <w:r w:rsidRPr="00855DDB">
              <w:rPr>
                <w:rFonts w:cs="Arial"/>
                <w:sz w:val="16"/>
                <w:szCs w:val="16"/>
                <w:lang w:val="nl-NL"/>
              </w:rPr>
              <w:t>Nilsson et al, 2013</w:t>
            </w:r>
            <w:r w:rsidR="00F143F6">
              <w:rPr>
                <w:rFonts w:cs="Arial"/>
                <w:sz w:val="16"/>
                <w:szCs w:val="16"/>
                <w:lang w:val="nl-NL"/>
              </w:rPr>
              <w:fldChar w:fldCharType="begin">
                <w:fldData xml:space="preserve">PEVuZE5vdGU+PENpdGU+PEF1dGhvcj5OaWxzc29uPC9BdXRob3I+PFllYXI+MjAxMzwvWWVhcj48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</w:fldData>
              </w:fldChar>
            </w:r>
            <w:r w:rsidR="004C6F98">
              <w:rPr>
                <w:rFonts w:cs="Arial"/>
                <w:sz w:val="16"/>
                <w:szCs w:val="16"/>
                <w:lang w:val="nl-NL"/>
              </w:rPr>
              <w:instrText xml:space="preserve"> ADDIN EN.CITE </w:instrText>
            </w:r>
            <w:r w:rsidR="004C6F98">
              <w:rPr>
                <w:rFonts w:cs="Arial"/>
                <w:sz w:val="16"/>
                <w:szCs w:val="16"/>
                <w:lang w:val="nl-NL"/>
              </w:rPr>
              <w:fldChar w:fldCharType="begin">
                <w:fldData xml:space="preserve">PEVuZE5vdGU+PENpdGU+PEF1dGhvcj5OaWxzc29uPC9BdXRob3I+PFllYXI+MjAxMzwvWWVhcj48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</w:fldData>
              </w:fldChar>
            </w:r>
            <w:r w:rsidR="004C6F98">
              <w:rPr>
                <w:rFonts w:cs="Arial"/>
                <w:sz w:val="16"/>
                <w:szCs w:val="16"/>
                <w:lang w:val="nl-NL"/>
              </w:rPr>
              <w:instrText xml:space="preserve"> ADDIN EN.CITE.DATA </w:instrText>
            </w:r>
            <w:r w:rsidR="004C6F98">
              <w:rPr>
                <w:rFonts w:cs="Arial"/>
                <w:sz w:val="16"/>
                <w:szCs w:val="16"/>
                <w:lang w:val="nl-NL"/>
              </w:rPr>
            </w:r>
            <w:r w:rsidR="004C6F98">
              <w:rPr>
                <w:rFonts w:cs="Arial"/>
                <w:sz w:val="16"/>
                <w:szCs w:val="16"/>
                <w:lang w:val="nl-NL"/>
              </w:rPr>
              <w:fldChar w:fldCharType="end"/>
            </w:r>
            <w:r w:rsidR="00F143F6">
              <w:rPr>
                <w:rFonts w:cs="Arial"/>
                <w:sz w:val="16"/>
                <w:szCs w:val="16"/>
                <w:lang w:val="nl-NL"/>
              </w:rPr>
            </w:r>
            <w:r w:rsidR="00F143F6">
              <w:rPr>
                <w:rFonts w:cs="Arial"/>
                <w:sz w:val="16"/>
                <w:szCs w:val="16"/>
                <w:lang w:val="nl-NL"/>
              </w:rPr>
              <w:fldChar w:fldCharType="separate"/>
            </w:r>
            <w:r w:rsidR="004C6F98">
              <w:rPr>
                <w:rFonts w:cs="Arial"/>
                <w:noProof/>
                <w:sz w:val="16"/>
                <w:szCs w:val="16"/>
                <w:lang w:val="nl-NL"/>
              </w:rPr>
              <w:t>[</w:t>
            </w:r>
            <w:hyperlink w:anchor="_ENREF_13" w:tooltip="Nilsson, 2013 #1587" w:history="1">
              <w:r w:rsidR="004C6F98">
                <w:rPr>
                  <w:rFonts w:cs="Arial"/>
                  <w:noProof/>
                  <w:sz w:val="16"/>
                  <w:szCs w:val="16"/>
                  <w:lang w:val="nl-NL"/>
                </w:rPr>
                <w:t>13</w:t>
              </w:r>
            </w:hyperlink>
            <w:r w:rsidR="004C6F98">
              <w:rPr>
                <w:rFonts w:cs="Arial"/>
                <w:noProof/>
                <w:sz w:val="16"/>
                <w:szCs w:val="16"/>
                <w:lang w:val="nl-NL"/>
              </w:rPr>
              <w:t>]</w:t>
            </w:r>
            <w:r w:rsidR="00F143F6">
              <w:rPr>
                <w:rFonts w:cs="Arial"/>
                <w:sz w:val="16"/>
                <w:szCs w:val="16"/>
                <w:lang w:val="nl-NL"/>
              </w:rPr>
              <w:fldChar w:fldCharType="end"/>
            </w:r>
          </w:p>
        </w:tc>
        <w:tc>
          <w:tcPr>
            <w:tcW w:w="2130" w:type="dxa"/>
          </w:tcPr>
          <w:p w14:paraId="63013329" w14:textId="77777777" w:rsidR="00B86567" w:rsidRDefault="00B86567" w:rsidP="0056134B">
            <w:pPr>
              <w:pStyle w:val="KCETablecontentleftKCE"/>
              <w:numPr>
                <w:ilvl w:val="0"/>
                <w:numId w:val="29"/>
              </w:numPr>
              <w:rPr>
                <w:rFonts w:cs="Arial"/>
                <w:sz w:val="16"/>
                <w:szCs w:val="16"/>
              </w:rPr>
            </w:pPr>
            <w:r w:rsidRPr="00C90E68">
              <w:rPr>
                <w:rFonts w:cs="Arial"/>
                <w:sz w:val="16"/>
                <w:szCs w:val="16"/>
              </w:rPr>
              <w:t>RCT</w:t>
            </w:r>
          </w:p>
          <w:p w14:paraId="4014AA86" w14:textId="77777777" w:rsidR="00B86567" w:rsidRDefault="00B86567" w:rsidP="0056134B">
            <w:pPr>
              <w:pStyle w:val="KCETablecontentleftKCE"/>
              <w:numPr>
                <w:ilvl w:val="0"/>
                <w:numId w:val="29"/>
              </w:numPr>
              <w:rPr>
                <w:rFonts w:cs="Arial"/>
                <w:sz w:val="16"/>
                <w:szCs w:val="16"/>
              </w:rPr>
            </w:pPr>
            <w:r>
              <w:rPr>
                <w:rFonts w:cs="Arial"/>
                <w:sz w:val="16"/>
                <w:szCs w:val="16"/>
              </w:rPr>
              <w:t>Conflicts of interest  are reported</w:t>
            </w:r>
          </w:p>
          <w:p w14:paraId="73DEAF78" w14:textId="77777777" w:rsidR="00B86567" w:rsidRDefault="00B86567" w:rsidP="0056134B">
            <w:pPr>
              <w:pStyle w:val="KCETablecontentleftKCE"/>
              <w:numPr>
                <w:ilvl w:val="0"/>
                <w:numId w:val="29"/>
              </w:numPr>
              <w:rPr>
                <w:rFonts w:cs="Arial"/>
                <w:sz w:val="16"/>
                <w:szCs w:val="16"/>
              </w:rPr>
            </w:pPr>
            <w:r>
              <w:rPr>
                <w:rFonts w:cs="Arial"/>
                <w:sz w:val="16"/>
                <w:szCs w:val="16"/>
              </w:rPr>
              <w:t xml:space="preserve">11 centers in Sweden, Norway and the UK </w:t>
            </w:r>
          </w:p>
          <w:p w14:paraId="40FE71CD" w14:textId="77777777" w:rsidR="00B86567" w:rsidRDefault="00B86567" w:rsidP="0056134B">
            <w:pPr>
              <w:pStyle w:val="KCETablecontentleftKCE"/>
              <w:numPr>
                <w:ilvl w:val="0"/>
                <w:numId w:val="29"/>
              </w:numPr>
              <w:rPr>
                <w:rFonts w:cs="Arial"/>
                <w:sz w:val="16"/>
                <w:szCs w:val="16"/>
              </w:rPr>
            </w:pPr>
            <w:r>
              <w:rPr>
                <w:rFonts w:cs="Arial"/>
                <w:sz w:val="16"/>
                <w:szCs w:val="16"/>
              </w:rPr>
              <w:t>Sample size: 64 patients</w:t>
            </w:r>
          </w:p>
          <w:p w14:paraId="7C608BD4" w14:textId="77777777" w:rsidR="00B86567" w:rsidRDefault="00B86567" w:rsidP="0056134B">
            <w:pPr>
              <w:pStyle w:val="KCETablecontentleftKCE"/>
              <w:numPr>
                <w:ilvl w:val="0"/>
                <w:numId w:val="29"/>
              </w:numPr>
              <w:rPr>
                <w:rFonts w:cs="Arial"/>
                <w:sz w:val="16"/>
                <w:szCs w:val="16"/>
              </w:rPr>
            </w:pPr>
            <w:r>
              <w:rPr>
                <w:rFonts w:cs="Arial"/>
                <w:sz w:val="16"/>
                <w:szCs w:val="16"/>
              </w:rPr>
              <w:t>Study years: 2004-2005</w:t>
            </w:r>
          </w:p>
          <w:p w14:paraId="1EE1335D" w14:textId="43460A52" w:rsidR="00B86567" w:rsidRDefault="00B43D3B" w:rsidP="0056134B">
            <w:pPr>
              <w:pStyle w:val="KCETablecontentleftKCE"/>
              <w:numPr>
                <w:ilvl w:val="0"/>
                <w:numId w:val="29"/>
              </w:numPr>
              <w:rPr>
                <w:rFonts w:cs="Arial"/>
                <w:sz w:val="16"/>
                <w:szCs w:val="16"/>
              </w:rPr>
            </w:pPr>
            <w:r>
              <w:rPr>
                <w:rFonts w:cs="Arial"/>
                <w:sz w:val="16"/>
                <w:szCs w:val="16"/>
              </w:rPr>
              <w:t>D</w:t>
            </w:r>
            <w:r w:rsidR="00B86567">
              <w:rPr>
                <w:rFonts w:cs="Arial"/>
                <w:sz w:val="16"/>
                <w:szCs w:val="16"/>
              </w:rPr>
              <w:t>uration of follow-up:</w:t>
            </w:r>
            <w:r w:rsidR="00B86567">
              <w:t xml:space="preserve"> </w:t>
            </w:r>
            <w:r w:rsidR="00B86567" w:rsidRPr="00F24D48">
              <w:rPr>
                <w:rFonts w:cs="Arial"/>
                <w:sz w:val="16"/>
                <w:szCs w:val="16"/>
              </w:rPr>
              <w:t>at least 18 months (range 18–24).</w:t>
            </w:r>
          </w:p>
          <w:p w14:paraId="407C271D" w14:textId="77777777" w:rsidR="00B86567" w:rsidRPr="00C45A45" w:rsidRDefault="00B86567" w:rsidP="0056134B">
            <w:pPr>
              <w:pStyle w:val="KCETablecontentleftKCE"/>
              <w:numPr>
                <w:ilvl w:val="0"/>
                <w:numId w:val="29"/>
              </w:numPr>
              <w:rPr>
                <w:rFonts w:cs="Arial"/>
                <w:sz w:val="16"/>
                <w:szCs w:val="16"/>
              </w:rPr>
            </w:pPr>
            <w:r>
              <w:rPr>
                <w:rFonts w:cs="Arial"/>
                <w:sz w:val="16"/>
                <w:szCs w:val="16"/>
              </w:rPr>
              <w:t>Protocol not found</w:t>
            </w:r>
          </w:p>
        </w:tc>
        <w:tc>
          <w:tcPr>
            <w:tcW w:w="2630" w:type="dxa"/>
          </w:tcPr>
          <w:p w14:paraId="76A02776" w14:textId="7916D4BF" w:rsidR="00431E7E" w:rsidRDefault="00431E7E" w:rsidP="0056134B">
            <w:pPr>
              <w:pStyle w:val="KCETablecontentleftKCE"/>
              <w:numPr>
                <w:ilvl w:val="0"/>
                <w:numId w:val="30"/>
              </w:numPr>
              <w:rPr>
                <w:rFonts w:cs="Arial"/>
                <w:sz w:val="16"/>
                <w:szCs w:val="16"/>
              </w:rPr>
            </w:pPr>
            <w:r w:rsidRPr="005B7950">
              <w:rPr>
                <w:rFonts w:cs="Arial"/>
                <w:b/>
                <w:sz w:val="16"/>
                <w:szCs w:val="16"/>
              </w:rPr>
              <w:t>Eligibility criteria</w:t>
            </w:r>
            <w:r>
              <w:rPr>
                <w:rFonts w:cs="Arial"/>
                <w:sz w:val="16"/>
                <w:szCs w:val="16"/>
              </w:rPr>
              <w:t>:</w:t>
            </w:r>
          </w:p>
          <w:p w14:paraId="75F56371" w14:textId="323196D5" w:rsidR="00B86567" w:rsidRDefault="00431E7E" w:rsidP="00431E7E">
            <w:pPr>
              <w:pStyle w:val="KCETablecontentleftKCE"/>
              <w:ind w:left="360"/>
              <w:rPr>
                <w:rFonts w:cs="Arial"/>
                <w:sz w:val="16"/>
                <w:szCs w:val="16"/>
              </w:rPr>
            </w:pPr>
            <w:r>
              <w:rPr>
                <w:rFonts w:cs="Arial"/>
                <w:sz w:val="16"/>
                <w:szCs w:val="16"/>
              </w:rPr>
              <w:t>A</w:t>
            </w:r>
            <w:r w:rsidR="00B86567" w:rsidRPr="00F24D48">
              <w:rPr>
                <w:rFonts w:cs="Arial"/>
                <w:sz w:val="16"/>
                <w:szCs w:val="16"/>
              </w:rPr>
              <w:t>denocarcinoma of the prostate</w:t>
            </w:r>
            <w:r>
              <w:rPr>
                <w:rFonts w:cs="Arial"/>
                <w:sz w:val="16"/>
                <w:szCs w:val="16"/>
              </w:rPr>
              <w:t xml:space="preserve"> with </w:t>
            </w:r>
            <w:r w:rsidR="00B86567" w:rsidRPr="00F24D48">
              <w:rPr>
                <w:rFonts w:cs="Arial"/>
                <w:sz w:val="16"/>
                <w:szCs w:val="16"/>
              </w:rPr>
              <w:t xml:space="preserve"> metastases</w:t>
            </w:r>
            <w:r w:rsidR="00F143F6">
              <w:rPr>
                <w:rFonts w:cs="Arial"/>
                <w:sz w:val="16"/>
                <w:szCs w:val="16"/>
              </w:rPr>
              <w:t xml:space="preserve"> and </w:t>
            </w:r>
            <w:r w:rsidR="00F143F6" w:rsidRPr="007C1385">
              <w:rPr>
                <w:rFonts w:cs="Arial"/>
                <w:sz w:val="16"/>
                <w:szCs w:val="16"/>
              </w:rPr>
              <w:t>had not received chemotherapy the last 6 weeks</w:t>
            </w:r>
            <w:r w:rsidRPr="007C1385">
              <w:rPr>
                <w:rFonts w:cs="Arial"/>
                <w:sz w:val="16"/>
                <w:szCs w:val="16"/>
              </w:rPr>
              <w:t>.</w:t>
            </w:r>
          </w:p>
          <w:p w14:paraId="437E3D4B" w14:textId="77777777" w:rsidR="00431E7E" w:rsidRDefault="00431E7E" w:rsidP="00431E7E">
            <w:pPr>
              <w:pStyle w:val="KCETablecontentleftKCE"/>
              <w:ind w:left="360"/>
              <w:rPr>
                <w:rFonts w:cs="Arial"/>
                <w:sz w:val="16"/>
                <w:szCs w:val="16"/>
              </w:rPr>
            </w:pPr>
          </w:p>
          <w:p w14:paraId="5D022D20" w14:textId="378A1E62" w:rsidR="00431E7E" w:rsidRPr="00F143F6" w:rsidRDefault="00431E7E" w:rsidP="00431E7E">
            <w:pPr>
              <w:pStyle w:val="KCETablecontentleftKCE"/>
              <w:numPr>
                <w:ilvl w:val="0"/>
                <w:numId w:val="50"/>
              </w:numPr>
              <w:rPr>
                <w:rFonts w:cs="Arial"/>
                <w:b/>
                <w:sz w:val="16"/>
                <w:szCs w:val="16"/>
              </w:rPr>
            </w:pPr>
            <w:r w:rsidRPr="00F143F6">
              <w:rPr>
                <w:rFonts w:cs="Arial"/>
                <w:b/>
                <w:sz w:val="16"/>
                <w:szCs w:val="16"/>
              </w:rPr>
              <w:t>Patient characteristics:</w:t>
            </w:r>
          </w:p>
          <w:p w14:paraId="56334EC5" w14:textId="1FD62D9A" w:rsidR="00B86567" w:rsidRPr="00C45A45" w:rsidRDefault="00B86567" w:rsidP="00431E7E">
            <w:pPr>
              <w:pStyle w:val="KCETablecontentleftKCE"/>
              <w:rPr>
                <w:rFonts w:cs="Arial"/>
                <w:sz w:val="16"/>
                <w:szCs w:val="16"/>
              </w:rPr>
            </w:pPr>
            <w:r>
              <w:rPr>
                <w:rFonts w:cs="Arial"/>
                <w:sz w:val="16"/>
                <w:szCs w:val="16"/>
              </w:rPr>
              <w:t>Median age:</w:t>
            </w:r>
            <w:r w:rsidR="00431E7E">
              <w:rPr>
                <w:rFonts w:cs="Arial"/>
                <w:sz w:val="16"/>
                <w:szCs w:val="16"/>
              </w:rPr>
              <w:t xml:space="preserve"> </w:t>
            </w:r>
            <w:r>
              <w:rPr>
                <w:rFonts w:cs="Arial"/>
                <w:sz w:val="16"/>
                <w:szCs w:val="16"/>
              </w:rPr>
              <w:t>73 (57-88)</w:t>
            </w:r>
            <w:r w:rsidR="00431E7E">
              <w:rPr>
                <w:rFonts w:cs="Arial"/>
                <w:sz w:val="16"/>
                <w:szCs w:val="16"/>
              </w:rPr>
              <w:t xml:space="preserve"> vs </w:t>
            </w:r>
            <w:r>
              <w:rPr>
                <w:rFonts w:cs="Arial"/>
                <w:sz w:val="16"/>
                <w:szCs w:val="16"/>
              </w:rPr>
              <w:t xml:space="preserve"> 72 (60-84)</w:t>
            </w:r>
          </w:p>
        </w:tc>
        <w:tc>
          <w:tcPr>
            <w:tcW w:w="1769" w:type="dxa"/>
          </w:tcPr>
          <w:p w14:paraId="0961B8DB" w14:textId="0671BA2D" w:rsidR="00B86567" w:rsidRDefault="00B86567" w:rsidP="0056134B">
            <w:pPr>
              <w:pStyle w:val="KCETablecontentleftKCE"/>
              <w:numPr>
                <w:ilvl w:val="0"/>
                <w:numId w:val="29"/>
              </w:numPr>
              <w:rPr>
                <w:rFonts w:cs="Arial"/>
                <w:sz w:val="16"/>
                <w:szCs w:val="16"/>
              </w:rPr>
            </w:pPr>
            <w:r w:rsidRPr="005E73C1">
              <w:rPr>
                <w:rFonts w:cs="Arial"/>
                <w:sz w:val="16"/>
                <w:szCs w:val="16"/>
                <w:vertAlign w:val="superscript"/>
              </w:rPr>
              <w:t>223</w:t>
            </w:r>
            <w:r w:rsidR="00431E7E">
              <w:rPr>
                <w:rFonts w:cs="Arial"/>
                <w:sz w:val="16"/>
                <w:szCs w:val="16"/>
              </w:rPr>
              <w:t xml:space="preserve">radium </w:t>
            </w:r>
            <w:r w:rsidR="00F143F6">
              <w:rPr>
                <w:rFonts w:cs="Arial"/>
                <w:sz w:val="16"/>
                <w:szCs w:val="16"/>
              </w:rPr>
              <w:t>(n</w:t>
            </w:r>
            <w:r>
              <w:rPr>
                <w:rFonts w:cs="Arial"/>
                <w:sz w:val="16"/>
                <w:szCs w:val="16"/>
              </w:rPr>
              <w:t xml:space="preserve"> = 33)</w:t>
            </w:r>
          </w:p>
          <w:p w14:paraId="04FD6282" w14:textId="77777777" w:rsidR="00B86567" w:rsidRDefault="00B86567" w:rsidP="0056134B">
            <w:pPr>
              <w:pStyle w:val="KCETablecontentleftKCE"/>
              <w:ind w:left="360"/>
              <w:rPr>
                <w:rFonts w:cs="Arial"/>
                <w:sz w:val="16"/>
                <w:szCs w:val="16"/>
              </w:rPr>
            </w:pPr>
          </w:p>
          <w:p w14:paraId="07B8CA81" w14:textId="77777777" w:rsidR="00B86567" w:rsidRDefault="00B86567" w:rsidP="0056134B">
            <w:pPr>
              <w:pStyle w:val="KCETablecontentleftKCE"/>
              <w:ind w:left="360"/>
              <w:rPr>
                <w:rFonts w:cs="Arial"/>
                <w:sz w:val="16"/>
                <w:szCs w:val="16"/>
              </w:rPr>
            </w:pPr>
            <w:r>
              <w:rPr>
                <w:rFonts w:cs="Arial"/>
                <w:sz w:val="16"/>
                <w:szCs w:val="16"/>
              </w:rPr>
              <w:t>versus</w:t>
            </w:r>
          </w:p>
          <w:p w14:paraId="573D6FF5" w14:textId="77777777" w:rsidR="00B86567" w:rsidRDefault="00B86567" w:rsidP="0056134B">
            <w:pPr>
              <w:pStyle w:val="KCETablecontentleftKCE"/>
              <w:ind w:left="360"/>
              <w:rPr>
                <w:rFonts w:cs="Arial"/>
                <w:sz w:val="16"/>
                <w:szCs w:val="16"/>
              </w:rPr>
            </w:pPr>
          </w:p>
          <w:p w14:paraId="6AFCF393" w14:textId="2FEE9A7A" w:rsidR="00B86567" w:rsidRPr="00C45A45" w:rsidRDefault="00F143F6" w:rsidP="0056134B">
            <w:pPr>
              <w:pStyle w:val="KCETablecontentleftKCE"/>
              <w:numPr>
                <w:ilvl w:val="0"/>
                <w:numId w:val="29"/>
              </w:numPr>
              <w:rPr>
                <w:rFonts w:cs="Arial"/>
                <w:sz w:val="16"/>
                <w:szCs w:val="16"/>
              </w:rPr>
            </w:pPr>
            <w:r>
              <w:rPr>
                <w:rFonts w:cs="Arial"/>
                <w:sz w:val="16"/>
                <w:szCs w:val="16"/>
              </w:rPr>
              <w:t xml:space="preserve">Placebo (n </w:t>
            </w:r>
            <w:r w:rsidR="00B86567">
              <w:rPr>
                <w:rFonts w:cs="Arial"/>
                <w:sz w:val="16"/>
                <w:szCs w:val="16"/>
              </w:rPr>
              <w:t>= 31)</w:t>
            </w:r>
          </w:p>
        </w:tc>
        <w:tc>
          <w:tcPr>
            <w:tcW w:w="4518" w:type="dxa"/>
          </w:tcPr>
          <w:p w14:paraId="107ED0A4" w14:textId="44CBF42B" w:rsidR="00431E7E" w:rsidRDefault="00B86567" w:rsidP="0056134B">
            <w:pPr>
              <w:pStyle w:val="KCETablecontentleftKCE"/>
              <w:rPr>
                <w:rFonts w:cs="Arial"/>
                <w:b/>
                <w:sz w:val="16"/>
                <w:szCs w:val="16"/>
              </w:rPr>
            </w:pPr>
            <w:r>
              <w:rPr>
                <w:rFonts w:cs="Arial"/>
                <w:b/>
                <w:sz w:val="16"/>
                <w:szCs w:val="16"/>
              </w:rPr>
              <w:t xml:space="preserve">Progression-free survival: </w:t>
            </w:r>
          </w:p>
          <w:p w14:paraId="05194BFC" w14:textId="6C16E13E" w:rsidR="00B86567" w:rsidRDefault="00B86567" w:rsidP="0056134B">
            <w:pPr>
              <w:pStyle w:val="KCETablecontentleftKCE"/>
              <w:rPr>
                <w:rFonts w:cs="Arial"/>
                <w:sz w:val="16"/>
                <w:szCs w:val="16"/>
              </w:rPr>
            </w:pPr>
            <w:r>
              <w:rPr>
                <w:rFonts w:cs="Arial"/>
                <w:sz w:val="16"/>
                <w:szCs w:val="16"/>
              </w:rPr>
              <w:t>not reported.</w:t>
            </w:r>
          </w:p>
          <w:p w14:paraId="3684C682" w14:textId="77777777" w:rsidR="00B86567" w:rsidRDefault="00B86567" w:rsidP="0056134B">
            <w:pPr>
              <w:pStyle w:val="KCETablecontentleftKCE"/>
              <w:rPr>
                <w:rFonts w:cs="Arial"/>
                <w:b/>
                <w:sz w:val="16"/>
                <w:szCs w:val="16"/>
              </w:rPr>
            </w:pPr>
          </w:p>
          <w:p w14:paraId="5F62FDFF" w14:textId="1CAC3975" w:rsidR="00431E7E" w:rsidRDefault="00B86567" w:rsidP="0056134B">
            <w:pPr>
              <w:pStyle w:val="KCETablecontentleftKCE"/>
              <w:rPr>
                <w:rFonts w:cs="Arial"/>
                <w:b/>
                <w:sz w:val="16"/>
                <w:szCs w:val="16"/>
              </w:rPr>
            </w:pPr>
            <w:r>
              <w:rPr>
                <w:rFonts w:cs="Arial"/>
                <w:b/>
                <w:sz w:val="16"/>
                <w:szCs w:val="16"/>
              </w:rPr>
              <w:t>Overall survival</w:t>
            </w:r>
            <w:r w:rsidR="0097449E">
              <w:rPr>
                <w:rFonts w:cs="Arial"/>
                <w:b/>
                <w:sz w:val="16"/>
                <w:szCs w:val="16"/>
              </w:rPr>
              <w:t xml:space="preserve"> at 24 months[12]</w:t>
            </w:r>
            <w:r w:rsidR="00B43D3B">
              <w:rPr>
                <w:rFonts w:cs="Arial"/>
                <w:b/>
                <w:sz w:val="16"/>
                <w:szCs w:val="16"/>
              </w:rPr>
              <w:t>:</w:t>
            </w:r>
            <w:r>
              <w:rPr>
                <w:rFonts w:cs="Arial"/>
                <w:b/>
                <w:sz w:val="16"/>
                <w:szCs w:val="16"/>
              </w:rPr>
              <w:t xml:space="preserve"> </w:t>
            </w:r>
          </w:p>
          <w:p w14:paraId="6451440B" w14:textId="680443BA" w:rsidR="0097449E" w:rsidRDefault="0097449E" w:rsidP="0056134B">
            <w:pPr>
              <w:pStyle w:val="KCETablecontentleftKCE"/>
              <w:rPr>
                <w:rFonts w:cs="Arial"/>
                <w:sz w:val="16"/>
                <w:szCs w:val="16"/>
              </w:rPr>
            </w:pPr>
            <w:r w:rsidRPr="005E73C1">
              <w:rPr>
                <w:rFonts w:cs="Arial"/>
                <w:sz w:val="16"/>
                <w:szCs w:val="16"/>
                <w:vertAlign w:val="superscript"/>
              </w:rPr>
              <w:t>223</w:t>
            </w:r>
            <w:r>
              <w:rPr>
                <w:rFonts w:cs="Arial"/>
                <w:sz w:val="16"/>
                <w:szCs w:val="16"/>
              </w:rPr>
              <w:t>radium : 10/33 (30%)</w:t>
            </w:r>
          </w:p>
          <w:p w14:paraId="06A72132" w14:textId="64059A6F" w:rsidR="0097449E" w:rsidRDefault="0097449E" w:rsidP="0056134B">
            <w:pPr>
              <w:pStyle w:val="KCETablecontentleftKCE"/>
              <w:rPr>
                <w:rFonts w:cs="Arial"/>
                <w:sz w:val="16"/>
                <w:szCs w:val="16"/>
              </w:rPr>
            </w:pPr>
            <w:r>
              <w:rPr>
                <w:rFonts w:cs="Arial"/>
                <w:sz w:val="16"/>
                <w:szCs w:val="16"/>
              </w:rPr>
              <w:t>Placebo: 4/31 (13%)</w:t>
            </w:r>
          </w:p>
          <w:p w14:paraId="46029247" w14:textId="427BCB5B" w:rsidR="0097449E" w:rsidRDefault="002D0C0C" w:rsidP="0056134B">
            <w:pPr>
              <w:pStyle w:val="KCETablecontentleftKCE"/>
              <w:rPr>
                <w:rFonts w:cs="Arial"/>
                <w:sz w:val="16"/>
                <w:szCs w:val="16"/>
              </w:rPr>
            </w:pPr>
            <w:r>
              <w:rPr>
                <w:rFonts w:cs="Arial"/>
                <w:sz w:val="16"/>
                <w:szCs w:val="16"/>
              </w:rPr>
              <w:t>HR 0.48 (95% CI 0.26-0.88)</w:t>
            </w:r>
          </w:p>
          <w:p w14:paraId="71A0D0CF" w14:textId="77777777" w:rsidR="00B86567" w:rsidRDefault="00B86567" w:rsidP="0056134B">
            <w:pPr>
              <w:pStyle w:val="KCETablecontentleftKCE"/>
              <w:rPr>
                <w:rFonts w:cs="Arial"/>
                <w:b/>
                <w:sz w:val="16"/>
                <w:szCs w:val="16"/>
              </w:rPr>
            </w:pPr>
          </w:p>
          <w:p w14:paraId="417790FB" w14:textId="77777777" w:rsidR="00B86567" w:rsidRDefault="00B86567" w:rsidP="0056134B">
            <w:pPr>
              <w:pStyle w:val="KCETablecontentleftKCE"/>
              <w:rPr>
                <w:b/>
                <w:sz w:val="16"/>
                <w:szCs w:val="16"/>
                <w:lang w:val="en-US"/>
              </w:rPr>
            </w:pPr>
            <w:r>
              <w:rPr>
                <w:b/>
                <w:sz w:val="16"/>
                <w:szCs w:val="16"/>
                <w:lang w:val="en-US"/>
              </w:rPr>
              <w:t xml:space="preserve"> Quality of life: </w:t>
            </w:r>
          </w:p>
          <w:p w14:paraId="2301C9B9" w14:textId="77777777" w:rsidR="00B86567" w:rsidRDefault="00B86567" w:rsidP="0056134B">
            <w:pPr>
              <w:pStyle w:val="KCETablecontentleftKCE"/>
              <w:rPr>
                <w:sz w:val="16"/>
                <w:szCs w:val="16"/>
                <w:lang w:val="en-US"/>
              </w:rPr>
            </w:pPr>
            <w:r>
              <w:rPr>
                <w:sz w:val="16"/>
                <w:szCs w:val="16"/>
                <w:lang w:val="en-US"/>
              </w:rPr>
              <w:t>not reported.</w:t>
            </w:r>
          </w:p>
          <w:p w14:paraId="16A47E33" w14:textId="77777777" w:rsidR="00B86567" w:rsidRDefault="00B86567" w:rsidP="0056134B">
            <w:pPr>
              <w:pStyle w:val="KCETablecontentleftKCE"/>
              <w:rPr>
                <w:sz w:val="16"/>
                <w:szCs w:val="16"/>
                <w:lang w:val="en-US"/>
              </w:rPr>
            </w:pPr>
          </w:p>
          <w:p w14:paraId="3F8A22A6" w14:textId="77777777" w:rsidR="00B86567" w:rsidRDefault="00B86567" w:rsidP="0056134B">
            <w:pPr>
              <w:pStyle w:val="KCETablecontentleftKCE"/>
              <w:rPr>
                <w:b/>
                <w:sz w:val="16"/>
                <w:szCs w:val="16"/>
                <w:lang w:val="en-US"/>
              </w:rPr>
            </w:pPr>
            <w:r>
              <w:rPr>
                <w:b/>
                <w:sz w:val="16"/>
                <w:szCs w:val="16"/>
                <w:lang w:val="en-US"/>
              </w:rPr>
              <w:t>Toxicity</w:t>
            </w:r>
          </w:p>
          <w:p w14:paraId="31601605" w14:textId="746662A7" w:rsidR="00B86567" w:rsidRDefault="00B86567" w:rsidP="00F54D52">
            <w:pPr>
              <w:pStyle w:val="KCETablecontentleftKCE"/>
              <w:rPr>
                <w:rFonts w:cs="Arial"/>
                <w:b/>
                <w:sz w:val="16"/>
                <w:szCs w:val="16"/>
              </w:rPr>
            </w:pPr>
            <w:r>
              <w:rPr>
                <w:rFonts w:cs="Arial"/>
                <w:b/>
                <w:sz w:val="16"/>
                <w:szCs w:val="16"/>
              </w:rPr>
              <w:t>Haematological AEs: grade 3-4</w:t>
            </w:r>
            <w:r w:rsidR="00B37CF7">
              <w:rPr>
                <w:rFonts w:cs="Arial"/>
                <w:b/>
                <w:sz w:val="16"/>
                <w:szCs w:val="16"/>
              </w:rPr>
              <w:fldChar w:fldCharType="begin">
                <w:fldData xml:space="preserve">PEVuZE5vdGU+PENpdGU+PEF1dGhvcj5OaWxzc29uPC9BdXRob3I+PFllYXI+MjAxMzwvWWVhcj48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</w:fldData>
              </w:fldChar>
            </w:r>
            <w:r w:rsidR="004C6F98">
              <w:rPr>
                <w:rFonts w:cs="Arial"/>
                <w:b/>
                <w:sz w:val="16"/>
                <w:szCs w:val="16"/>
              </w:rPr>
              <w:instrText xml:space="preserve"> ADDIN EN.CITE </w:instrText>
            </w:r>
            <w:r w:rsidR="004C6F98">
              <w:rPr>
                <w:rFonts w:cs="Arial"/>
                <w:b/>
                <w:sz w:val="16"/>
                <w:szCs w:val="16"/>
              </w:rPr>
              <w:fldChar w:fldCharType="begin">
                <w:fldData xml:space="preserve">PEVuZE5vdGU+PENpdGU+PEF1dGhvcj5OaWxzc29uPC9BdXRob3I+PFllYXI+MjAxMzwvWWVhcj48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</w:fldData>
              </w:fldChar>
            </w:r>
            <w:r w:rsidR="004C6F98">
              <w:rPr>
                <w:rFonts w:cs="Arial"/>
                <w:b/>
                <w:sz w:val="16"/>
                <w:szCs w:val="16"/>
              </w:rPr>
              <w:instrText xml:space="preserve"> ADDIN EN.CITE.DATA </w:instrText>
            </w:r>
            <w:r w:rsidR="004C6F98">
              <w:rPr>
                <w:rFonts w:cs="Arial"/>
                <w:b/>
                <w:sz w:val="16"/>
                <w:szCs w:val="16"/>
              </w:rPr>
            </w:r>
            <w:r w:rsidR="004C6F98">
              <w:rPr>
                <w:rFonts w:cs="Arial"/>
                <w:b/>
                <w:sz w:val="16"/>
                <w:szCs w:val="16"/>
              </w:rPr>
              <w:fldChar w:fldCharType="end"/>
            </w:r>
            <w:r w:rsidR="00B37CF7">
              <w:rPr>
                <w:rFonts w:cs="Arial"/>
                <w:b/>
                <w:sz w:val="16"/>
                <w:szCs w:val="16"/>
              </w:rPr>
            </w:r>
            <w:r w:rsidR="00B37CF7">
              <w:rPr>
                <w:rFonts w:cs="Arial"/>
                <w:b/>
                <w:sz w:val="16"/>
                <w:szCs w:val="16"/>
              </w:rPr>
              <w:fldChar w:fldCharType="separate"/>
            </w:r>
            <w:r w:rsidR="004C6F98">
              <w:rPr>
                <w:rFonts w:cs="Arial"/>
                <w:b/>
                <w:noProof/>
                <w:sz w:val="16"/>
                <w:szCs w:val="16"/>
              </w:rPr>
              <w:t>[</w:t>
            </w:r>
            <w:hyperlink w:anchor="_ENREF_13" w:tooltip="Nilsson, 2013 #1587" w:history="1">
              <w:r w:rsidR="004C6F98">
                <w:rPr>
                  <w:rFonts w:cs="Arial"/>
                  <w:b/>
                  <w:noProof/>
                  <w:sz w:val="16"/>
                  <w:szCs w:val="16"/>
                </w:rPr>
                <w:t>13</w:t>
              </w:r>
            </w:hyperlink>
            <w:r w:rsidR="004C6F98">
              <w:rPr>
                <w:rFonts w:cs="Arial"/>
                <w:b/>
                <w:noProof/>
                <w:sz w:val="16"/>
                <w:szCs w:val="16"/>
              </w:rPr>
              <w:t>]</w:t>
            </w:r>
            <w:r w:rsidR="00B37CF7">
              <w:rPr>
                <w:rFonts w:cs="Arial"/>
                <w:b/>
                <w:sz w:val="16"/>
                <w:szCs w:val="16"/>
              </w:rPr>
              <w:fldChar w:fldCharType="end"/>
            </w:r>
          </w:p>
          <w:p w14:paraId="4E397DE1" w14:textId="77777777" w:rsidR="00B86567" w:rsidRPr="00935077" w:rsidRDefault="00B86567" w:rsidP="00F54D52">
            <w:pPr>
              <w:pStyle w:val="KCETablecontentleftKCE"/>
              <w:rPr>
                <w:rFonts w:cs="Arial"/>
                <w:b/>
                <w:sz w:val="16"/>
                <w:szCs w:val="16"/>
              </w:rPr>
            </w:pPr>
            <w:r>
              <w:rPr>
                <w:rFonts w:cs="Arial"/>
                <w:sz w:val="16"/>
                <w:szCs w:val="16"/>
              </w:rPr>
              <w:t>Radium-group: 3/33</w:t>
            </w:r>
          </w:p>
          <w:p w14:paraId="0E9F0632" w14:textId="77777777" w:rsidR="00B86567" w:rsidRDefault="00B86567" w:rsidP="00F54D52">
            <w:pPr>
              <w:pStyle w:val="KCETablecontentleftKCE"/>
              <w:rPr>
                <w:rFonts w:cs="Arial"/>
                <w:sz w:val="16"/>
                <w:szCs w:val="16"/>
              </w:rPr>
            </w:pPr>
            <w:r>
              <w:rPr>
                <w:rFonts w:cs="Arial"/>
                <w:sz w:val="16"/>
                <w:szCs w:val="16"/>
              </w:rPr>
              <w:t>Placebo: 2/31</w:t>
            </w:r>
          </w:p>
          <w:p w14:paraId="7FC5C3DF" w14:textId="30F2146D" w:rsidR="00447540" w:rsidRPr="00935077" w:rsidRDefault="00447540" w:rsidP="00F54D52">
            <w:pPr>
              <w:pStyle w:val="KCETablecontentleftKCE"/>
              <w:rPr>
                <w:rFonts w:cs="Arial"/>
                <w:b/>
                <w:sz w:val="16"/>
                <w:szCs w:val="16"/>
              </w:rPr>
            </w:pPr>
            <w:r>
              <w:rPr>
                <w:rFonts w:cs="Arial"/>
                <w:sz w:val="16"/>
                <w:szCs w:val="16"/>
              </w:rPr>
              <w:t xml:space="preserve">RR= </w:t>
            </w:r>
            <w:r w:rsidR="00CC1815">
              <w:rPr>
                <w:rFonts w:cs="Arial"/>
                <w:sz w:val="16"/>
                <w:szCs w:val="16"/>
              </w:rPr>
              <w:t>1.29 (95% C</w:t>
            </w:r>
            <w:r w:rsidR="00B37CF7">
              <w:rPr>
                <w:rFonts w:cs="Arial"/>
                <w:sz w:val="16"/>
                <w:szCs w:val="16"/>
              </w:rPr>
              <w:t>I 0</w:t>
            </w:r>
            <w:r w:rsidR="00CC1815">
              <w:rPr>
                <w:rFonts w:cs="Arial"/>
                <w:sz w:val="16"/>
                <w:szCs w:val="16"/>
              </w:rPr>
              <w:t>.</w:t>
            </w:r>
            <w:r w:rsidR="00B37CF7">
              <w:rPr>
                <w:rFonts w:cs="Arial"/>
                <w:sz w:val="16"/>
                <w:szCs w:val="16"/>
              </w:rPr>
              <w:t>23-7</w:t>
            </w:r>
            <w:r w:rsidR="00CC1815">
              <w:rPr>
                <w:rFonts w:cs="Arial"/>
                <w:sz w:val="16"/>
                <w:szCs w:val="16"/>
              </w:rPr>
              <w:t>.</w:t>
            </w:r>
            <w:r w:rsidR="00B37CF7">
              <w:rPr>
                <w:rFonts w:cs="Arial"/>
                <w:sz w:val="16"/>
                <w:szCs w:val="16"/>
              </w:rPr>
              <w:t>24)</w:t>
            </w:r>
            <w:r w:rsidR="007C1385">
              <w:rPr>
                <w:rFonts w:cs="Arial"/>
                <w:sz w:val="16"/>
                <w:szCs w:val="16"/>
              </w:rPr>
              <w:t xml:space="preserve">* </w:t>
            </w:r>
          </w:p>
          <w:p w14:paraId="05BD5D65" w14:textId="77777777" w:rsidR="00B86567" w:rsidRPr="00935077" w:rsidRDefault="00B86567" w:rsidP="0056134B">
            <w:pPr>
              <w:pStyle w:val="KCETablecontentleftKCE"/>
              <w:ind w:left="360"/>
              <w:rPr>
                <w:rFonts w:cs="Arial"/>
                <w:b/>
                <w:sz w:val="16"/>
                <w:szCs w:val="16"/>
              </w:rPr>
            </w:pPr>
          </w:p>
          <w:p w14:paraId="4CB4AC21" w14:textId="271E9EC3" w:rsidR="00B86567" w:rsidRDefault="00B86567" w:rsidP="00F54D52">
            <w:pPr>
              <w:pStyle w:val="KCETablecontentleftKCE"/>
              <w:rPr>
                <w:rFonts w:cs="Arial"/>
                <w:b/>
                <w:sz w:val="16"/>
                <w:szCs w:val="16"/>
              </w:rPr>
            </w:pPr>
            <w:r>
              <w:rPr>
                <w:rFonts w:cs="Arial"/>
                <w:b/>
                <w:sz w:val="16"/>
                <w:szCs w:val="16"/>
              </w:rPr>
              <w:t>Serious AEs</w:t>
            </w:r>
            <w:r w:rsidR="00B37CF7">
              <w:rPr>
                <w:rFonts w:cs="Arial"/>
                <w:b/>
                <w:sz w:val="16"/>
                <w:szCs w:val="16"/>
              </w:rPr>
              <w:fldChar w:fldCharType="begin">
                <w:fldData xml:space="preserve">PEVuZE5vdGU+PENpdGU+PEF1dGhvcj5OaWxzc29uPC9BdXRob3I+PFllYXI+MjAxMzwvWWVhcj48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</w:fldData>
              </w:fldChar>
            </w:r>
            <w:r w:rsidR="004C6F98">
              <w:rPr>
                <w:rFonts w:cs="Arial"/>
                <w:b/>
                <w:sz w:val="16"/>
                <w:szCs w:val="16"/>
              </w:rPr>
              <w:instrText xml:space="preserve"> ADDIN EN.CITE </w:instrText>
            </w:r>
            <w:r w:rsidR="004C6F98">
              <w:rPr>
                <w:rFonts w:cs="Arial"/>
                <w:b/>
                <w:sz w:val="16"/>
                <w:szCs w:val="16"/>
              </w:rPr>
              <w:fldChar w:fldCharType="begin">
                <w:fldData xml:space="preserve">PEVuZE5vdGU+PENpdGU+PEF1dGhvcj5OaWxzc29uPC9BdXRob3I+PFllYXI+MjAxMzwvWWVhcj48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</w:fldData>
              </w:fldChar>
            </w:r>
            <w:r w:rsidR="004C6F98">
              <w:rPr>
                <w:rFonts w:cs="Arial"/>
                <w:b/>
                <w:sz w:val="16"/>
                <w:szCs w:val="16"/>
              </w:rPr>
              <w:instrText xml:space="preserve"> ADDIN EN.CITE.DATA </w:instrText>
            </w:r>
            <w:r w:rsidR="004C6F98">
              <w:rPr>
                <w:rFonts w:cs="Arial"/>
                <w:b/>
                <w:sz w:val="16"/>
                <w:szCs w:val="16"/>
              </w:rPr>
            </w:r>
            <w:r w:rsidR="004C6F98">
              <w:rPr>
                <w:rFonts w:cs="Arial"/>
                <w:b/>
                <w:sz w:val="16"/>
                <w:szCs w:val="16"/>
              </w:rPr>
              <w:fldChar w:fldCharType="end"/>
            </w:r>
            <w:r w:rsidR="00B37CF7">
              <w:rPr>
                <w:rFonts w:cs="Arial"/>
                <w:b/>
                <w:sz w:val="16"/>
                <w:szCs w:val="16"/>
              </w:rPr>
            </w:r>
            <w:r w:rsidR="00B37CF7">
              <w:rPr>
                <w:rFonts w:cs="Arial"/>
                <w:b/>
                <w:sz w:val="16"/>
                <w:szCs w:val="16"/>
              </w:rPr>
              <w:fldChar w:fldCharType="separate"/>
            </w:r>
            <w:r w:rsidR="004C6F98">
              <w:rPr>
                <w:rFonts w:cs="Arial"/>
                <w:b/>
                <w:noProof/>
                <w:sz w:val="16"/>
                <w:szCs w:val="16"/>
              </w:rPr>
              <w:t>[</w:t>
            </w:r>
            <w:hyperlink w:anchor="_ENREF_13" w:tooltip="Nilsson, 2013 #1587" w:history="1">
              <w:r w:rsidR="004C6F98">
                <w:rPr>
                  <w:rFonts w:cs="Arial"/>
                  <w:b/>
                  <w:noProof/>
                  <w:sz w:val="16"/>
                  <w:szCs w:val="16"/>
                </w:rPr>
                <w:t>13</w:t>
              </w:r>
            </w:hyperlink>
            <w:r w:rsidR="004C6F98">
              <w:rPr>
                <w:rFonts w:cs="Arial"/>
                <w:b/>
                <w:noProof/>
                <w:sz w:val="16"/>
                <w:szCs w:val="16"/>
              </w:rPr>
              <w:t>]</w:t>
            </w:r>
            <w:r w:rsidR="00B37CF7">
              <w:rPr>
                <w:rFonts w:cs="Arial"/>
                <w:b/>
                <w:sz w:val="16"/>
                <w:szCs w:val="16"/>
              </w:rPr>
              <w:fldChar w:fldCharType="end"/>
            </w:r>
            <w:r>
              <w:rPr>
                <w:rFonts w:cs="Arial"/>
                <w:b/>
                <w:sz w:val="16"/>
                <w:szCs w:val="16"/>
              </w:rPr>
              <w:t xml:space="preserve"> </w:t>
            </w:r>
          </w:p>
          <w:p w14:paraId="4A3C4FEB" w14:textId="77777777" w:rsidR="00B86567" w:rsidRPr="00935077" w:rsidRDefault="00B86567" w:rsidP="00F54D52">
            <w:pPr>
              <w:pStyle w:val="KCETablecontentleftKCE"/>
              <w:rPr>
                <w:rFonts w:cs="Arial"/>
                <w:b/>
                <w:sz w:val="16"/>
                <w:szCs w:val="16"/>
              </w:rPr>
            </w:pPr>
            <w:r>
              <w:rPr>
                <w:rFonts w:cs="Arial"/>
                <w:sz w:val="16"/>
                <w:szCs w:val="16"/>
              </w:rPr>
              <w:t>Radium-group: 8/33</w:t>
            </w:r>
          </w:p>
          <w:p w14:paraId="06D2D3B9" w14:textId="77777777" w:rsidR="00B86567" w:rsidRPr="00935077" w:rsidRDefault="00B86567" w:rsidP="00F54D52">
            <w:pPr>
              <w:pStyle w:val="KCETablecontentleftKCE"/>
              <w:rPr>
                <w:rFonts w:cs="Arial"/>
                <w:b/>
                <w:sz w:val="16"/>
                <w:szCs w:val="16"/>
              </w:rPr>
            </w:pPr>
            <w:r>
              <w:rPr>
                <w:rFonts w:cs="Arial"/>
                <w:sz w:val="16"/>
                <w:szCs w:val="16"/>
              </w:rPr>
              <w:t>Placebo: 14/31</w:t>
            </w:r>
          </w:p>
          <w:p w14:paraId="61112284" w14:textId="6550660A" w:rsidR="00B86567" w:rsidRPr="00935077" w:rsidRDefault="00447540" w:rsidP="0056134B">
            <w:pPr>
              <w:pStyle w:val="KCETablecontentleftKCE"/>
              <w:rPr>
                <w:rFonts w:cs="Arial"/>
                <w:b/>
                <w:sz w:val="16"/>
                <w:szCs w:val="16"/>
              </w:rPr>
            </w:pPr>
            <w:r>
              <w:rPr>
                <w:rFonts w:cs="Arial"/>
                <w:sz w:val="16"/>
                <w:szCs w:val="16"/>
              </w:rPr>
              <w:t>RR=</w:t>
            </w:r>
            <w:r w:rsidR="00CC1815">
              <w:rPr>
                <w:rFonts w:cs="Arial"/>
                <w:sz w:val="16"/>
                <w:szCs w:val="16"/>
              </w:rPr>
              <w:t xml:space="preserve"> 0.52 (95%C</w:t>
            </w:r>
            <w:r w:rsidR="00B37CF7">
              <w:rPr>
                <w:rFonts w:cs="Arial"/>
                <w:sz w:val="16"/>
                <w:szCs w:val="16"/>
              </w:rPr>
              <w:t>I 0</w:t>
            </w:r>
            <w:r w:rsidR="00CC1815">
              <w:rPr>
                <w:rFonts w:cs="Arial"/>
                <w:sz w:val="16"/>
                <w:szCs w:val="16"/>
              </w:rPr>
              <w:t>.</w:t>
            </w:r>
            <w:r w:rsidR="00B37CF7">
              <w:rPr>
                <w:rFonts w:cs="Arial"/>
                <w:sz w:val="16"/>
                <w:szCs w:val="16"/>
              </w:rPr>
              <w:t>25-1</w:t>
            </w:r>
            <w:r w:rsidR="00CC1815">
              <w:rPr>
                <w:rFonts w:cs="Arial"/>
                <w:sz w:val="16"/>
                <w:szCs w:val="16"/>
              </w:rPr>
              <w:t>.</w:t>
            </w:r>
            <w:r w:rsidR="00B37CF7">
              <w:rPr>
                <w:rFonts w:cs="Arial"/>
                <w:sz w:val="16"/>
                <w:szCs w:val="16"/>
              </w:rPr>
              <w:t>06)</w:t>
            </w:r>
            <w:r w:rsidR="007C1385">
              <w:rPr>
                <w:rFonts w:cs="Arial"/>
                <w:sz w:val="16"/>
                <w:szCs w:val="16"/>
              </w:rPr>
              <w:t xml:space="preserve">* </w:t>
            </w:r>
          </w:p>
          <w:p w14:paraId="696618A3" w14:textId="77777777" w:rsidR="00B86567" w:rsidRDefault="00B86567" w:rsidP="0056134B">
            <w:pPr>
              <w:pStyle w:val="KCETablecontentleftKCE"/>
              <w:rPr>
                <w:rFonts w:cs="Arial"/>
                <w:sz w:val="16"/>
                <w:szCs w:val="16"/>
              </w:rPr>
            </w:pPr>
          </w:p>
          <w:p w14:paraId="0CCC1AA2" w14:textId="77777777" w:rsidR="00B86567" w:rsidRDefault="00B86567" w:rsidP="0056134B">
            <w:pPr>
              <w:pStyle w:val="KCETablecontentleftKCE"/>
              <w:rPr>
                <w:rFonts w:cs="Arial"/>
                <w:sz w:val="16"/>
                <w:szCs w:val="16"/>
              </w:rPr>
            </w:pPr>
          </w:p>
        </w:tc>
        <w:tc>
          <w:tcPr>
            <w:tcW w:w="1814" w:type="dxa"/>
          </w:tcPr>
          <w:p w14:paraId="0D265E2B" w14:textId="77777777" w:rsidR="00B86567" w:rsidRPr="00C45A45" w:rsidRDefault="00B86567" w:rsidP="0056134B">
            <w:pPr>
              <w:pStyle w:val="KCETablecontentleftKCE"/>
              <w:numPr>
                <w:ilvl w:val="0"/>
                <w:numId w:val="29"/>
              </w:numPr>
              <w:rPr>
                <w:rFonts w:cs="Arial"/>
                <w:sz w:val="16"/>
                <w:szCs w:val="16"/>
              </w:rPr>
            </w:pPr>
            <w:r>
              <w:rPr>
                <w:rFonts w:cs="Arial"/>
                <w:sz w:val="16"/>
                <w:szCs w:val="16"/>
              </w:rPr>
              <w:t>High risk of bias because of no blinding of patients and personnel after 12 months with 24 months follow-up.</w:t>
            </w:r>
          </w:p>
        </w:tc>
      </w:tr>
    </w:tbl>
    <w:p w14:paraId="260F5F54" w14:textId="0CBD0779" w:rsidR="004C6F98" w:rsidRDefault="00006F29" w:rsidP="00096D84">
      <w:pPr>
        <w:pStyle w:val="BasistekstIKNL"/>
        <w:rPr>
          <w:lang w:val="en-GB"/>
        </w:rPr>
      </w:pPr>
      <w:r w:rsidRPr="0087081C">
        <w:rPr>
          <w:lang w:val="en-GB"/>
        </w:rPr>
        <w:t xml:space="preserve">AE adverse event, HR hazard ratio , RCT ransomized controlled trial, </w:t>
      </w:r>
      <w:r w:rsidR="00B37CF7" w:rsidRPr="0087081C">
        <w:rPr>
          <w:lang w:val="en-GB"/>
        </w:rPr>
        <w:t xml:space="preserve">RR </w:t>
      </w:r>
      <w:r w:rsidRPr="0087081C">
        <w:rPr>
          <w:lang w:val="en-GB"/>
        </w:rPr>
        <w:t>Risk ratio</w:t>
      </w:r>
      <w:r w:rsidR="007C1385" w:rsidRPr="0087081C">
        <w:rPr>
          <w:lang w:val="en-GB"/>
        </w:rPr>
        <w:t xml:space="preserve"> * self calculated</w:t>
      </w:r>
    </w:p>
    <w:p w14:paraId="4AD47603" w14:textId="77777777" w:rsidR="004C6F98" w:rsidRDefault="004C6F98">
      <w:pPr>
        <w:spacing w:line="240" w:lineRule="auto"/>
        <w:rPr>
          <w:rFonts w:eastAsiaTheme="minorHAnsi"/>
          <w:lang w:val="en-GB" w:eastAsia="en-US"/>
        </w:rPr>
      </w:pPr>
      <w:r>
        <w:rPr>
          <w:lang w:val="en-GB"/>
        </w:rPr>
        <w:br w:type="page"/>
      </w:r>
    </w:p>
    <w:p w14:paraId="5A3DA35F" w14:textId="3C625269" w:rsidR="003B23A2" w:rsidRPr="004C6F98" w:rsidRDefault="00B86567" w:rsidP="004C6F98">
      <w:pPr>
        <w:pStyle w:val="BasistekstIKNL"/>
        <w:numPr>
          <w:ilvl w:val="0"/>
          <w:numId w:val="42"/>
        </w:numPr>
        <w:rPr>
          <w:b/>
        </w:rPr>
      </w:pPr>
      <w:r w:rsidRPr="00A8331B">
        <w:rPr>
          <w:b/>
        </w:rPr>
        <w:lastRenderedPageBreak/>
        <w:t>Bicalutamide versus placebo</w:t>
      </w:r>
    </w:p>
    <w:tbl>
      <w:tblPr>
        <w:tblpPr w:leftFromText="180" w:rightFromText="180" w:vertAnchor="text" w:horzAnchor="margin" w:tblpY="2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2130"/>
        <w:gridCol w:w="2630"/>
        <w:gridCol w:w="1769"/>
        <w:gridCol w:w="4518"/>
        <w:gridCol w:w="1814"/>
      </w:tblGrid>
      <w:tr w:rsidR="00B86567" w:rsidRPr="00E64EFE" w14:paraId="4616364B" w14:textId="77777777" w:rsidTr="0056134B">
        <w:tc>
          <w:tcPr>
            <w:tcW w:w="1989" w:type="dxa"/>
            <w:shd w:val="clear" w:color="auto" w:fill="FFC000"/>
          </w:tcPr>
          <w:p w14:paraId="13608E33" w14:textId="77777777" w:rsidR="00B86567" w:rsidRPr="00C45A45" w:rsidRDefault="00B86567" w:rsidP="0056134B">
            <w:pPr>
              <w:autoSpaceDE w:val="0"/>
              <w:autoSpaceDN w:val="0"/>
              <w:adjustRightInd w:val="0"/>
              <w:rPr>
                <w:rFonts w:cs="Arial"/>
                <w:b/>
                <w:bCs/>
                <w:color w:val="000000"/>
                <w:sz w:val="16"/>
                <w:szCs w:val="16"/>
              </w:rPr>
            </w:pPr>
            <w:r w:rsidRPr="00C45A45">
              <w:rPr>
                <w:rFonts w:cs="Arial"/>
                <w:b/>
                <w:bCs/>
                <w:color w:val="000000"/>
                <w:sz w:val="16"/>
                <w:szCs w:val="16"/>
              </w:rPr>
              <w:t>I Study ID</w:t>
            </w:r>
          </w:p>
        </w:tc>
        <w:tc>
          <w:tcPr>
            <w:tcW w:w="2130" w:type="dxa"/>
            <w:shd w:val="clear" w:color="auto" w:fill="FFC000"/>
          </w:tcPr>
          <w:p w14:paraId="7A3C0959" w14:textId="77777777" w:rsidR="00B86567" w:rsidRPr="00C45A45" w:rsidRDefault="00B86567" w:rsidP="0056134B">
            <w:pPr>
              <w:autoSpaceDE w:val="0"/>
              <w:autoSpaceDN w:val="0"/>
              <w:adjustRightInd w:val="0"/>
              <w:rPr>
                <w:rFonts w:cs="Arial"/>
                <w:b/>
                <w:bCs/>
                <w:color w:val="000000"/>
                <w:sz w:val="16"/>
                <w:szCs w:val="16"/>
              </w:rPr>
            </w:pPr>
            <w:r w:rsidRPr="00C45A45">
              <w:rPr>
                <w:rFonts w:cs="Arial"/>
                <w:b/>
                <w:bCs/>
                <w:color w:val="000000"/>
                <w:sz w:val="16"/>
                <w:szCs w:val="16"/>
              </w:rPr>
              <w:t xml:space="preserve"> II Method</w:t>
            </w:r>
          </w:p>
        </w:tc>
        <w:tc>
          <w:tcPr>
            <w:tcW w:w="2630" w:type="dxa"/>
            <w:shd w:val="clear" w:color="auto" w:fill="FFC000"/>
          </w:tcPr>
          <w:p w14:paraId="6C3F9ED4" w14:textId="77777777" w:rsidR="00B86567" w:rsidRPr="00C45A45" w:rsidRDefault="00B86567" w:rsidP="0056134B">
            <w:pPr>
              <w:autoSpaceDE w:val="0"/>
              <w:autoSpaceDN w:val="0"/>
              <w:adjustRightInd w:val="0"/>
              <w:rPr>
                <w:rFonts w:cs="Arial"/>
                <w:b/>
                <w:bCs/>
                <w:color w:val="000000"/>
                <w:sz w:val="16"/>
                <w:szCs w:val="16"/>
              </w:rPr>
            </w:pPr>
            <w:r w:rsidRPr="00C45A45">
              <w:rPr>
                <w:rFonts w:cs="Arial"/>
                <w:b/>
                <w:bCs/>
                <w:color w:val="000000"/>
                <w:sz w:val="16"/>
                <w:szCs w:val="16"/>
              </w:rPr>
              <w:t>III Patient characteristics</w:t>
            </w:r>
          </w:p>
        </w:tc>
        <w:tc>
          <w:tcPr>
            <w:tcW w:w="1769" w:type="dxa"/>
            <w:shd w:val="clear" w:color="auto" w:fill="FFC000"/>
          </w:tcPr>
          <w:p w14:paraId="5FBD22D3" w14:textId="77777777" w:rsidR="00B86567" w:rsidRPr="00C45A45" w:rsidRDefault="00B86567" w:rsidP="0056134B">
            <w:pPr>
              <w:autoSpaceDE w:val="0"/>
              <w:autoSpaceDN w:val="0"/>
              <w:adjustRightInd w:val="0"/>
              <w:rPr>
                <w:rFonts w:cs="Arial"/>
                <w:b/>
                <w:bCs/>
                <w:color w:val="000000"/>
                <w:sz w:val="16"/>
                <w:szCs w:val="16"/>
              </w:rPr>
            </w:pPr>
            <w:r w:rsidRPr="00C45A45">
              <w:rPr>
                <w:rFonts w:cs="Arial"/>
                <w:b/>
                <w:bCs/>
                <w:color w:val="000000"/>
                <w:sz w:val="16"/>
                <w:szCs w:val="16"/>
              </w:rPr>
              <w:t>IV Intervention(s)</w:t>
            </w:r>
          </w:p>
        </w:tc>
        <w:tc>
          <w:tcPr>
            <w:tcW w:w="4518" w:type="dxa"/>
            <w:shd w:val="clear" w:color="auto" w:fill="FFC000"/>
          </w:tcPr>
          <w:p w14:paraId="75EDE392" w14:textId="77777777" w:rsidR="00B86567" w:rsidRPr="00C45A45" w:rsidRDefault="00B86567" w:rsidP="0056134B">
            <w:pPr>
              <w:autoSpaceDE w:val="0"/>
              <w:autoSpaceDN w:val="0"/>
              <w:adjustRightInd w:val="0"/>
              <w:rPr>
                <w:rFonts w:cs="Arial"/>
                <w:b/>
                <w:bCs/>
                <w:color w:val="000000"/>
                <w:sz w:val="16"/>
                <w:szCs w:val="16"/>
              </w:rPr>
            </w:pPr>
            <w:r w:rsidRPr="00C45A45">
              <w:rPr>
                <w:rFonts w:cs="Arial"/>
                <w:b/>
                <w:bCs/>
                <w:color w:val="000000"/>
                <w:sz w:val="16"/>
                <w:szCs w:val="16"/>
              </w:rPr>
              <w:t xml:space="preserve">V Results </w:t>
            </w:r>
          </w:p>
          <w:p w14:paraId="42405FF6" w14:textId="77777777" w:rsidR="00B86567" w:rsidRPr="00F57CDA" w:rsidRDefault="00B86567" w:rsidP="0056134B">
            <w:pPr>
              <w:autoSpaceDE w:val="0"/>
              <w:autoSpaceDN w:val="0"/>
              <w:adjustRightInd w:val="0"/>
              <w:rPr>
                <w:rFonts w:cs="Arial"/>
                <w:b/>
                <w:bCs/>
                <w:color w:val="000000"/>
                <w:sz w:val="16"/>
                <w:szCs w:val="16"/>
                <w:lang w:val="en-GB"/>
              </w:rPr>
            </w:pPr>
          </w:p>
        </w:tc>
        <w:tc>
          <w:tcPr>
            <w:tcW w:w="1814" w:type="dxa"/>
            <w:shd w:val="clear" w:color="auto" w:fill="FFC000"/>
          </w:tcPr>
          <w:p w14:paraId="3AAE26E0" w14:textId="77777777" w:rsidR="00B86567" w:rsidRPr="00F57CDA" w:rsidRDefault="00B86567" w:rsidP="0056134B">
            <w:pPr>
              <w:autoSpaceDE w:val="0"/>
              <w:autoSpaceDN w:val="0"/>
              <w:adjustRightInd w:val="0"/>
              <w:rPr>
                <w:rFonts w:cs="Arial"/>
                <w:b/>
                <w:bCs/>
                <w:color w:val="000000"/>
                <w:sz w:val="16"/>
                <w:szCs w:val="16"/>
                <w:lang w:val="en-GB"/>
              </w:rPr>
            </w:pPr>
            <w:r w:rsidRPr="00F57CDA">
              <w:rPr>
                <w:rFonts w:cs="Arial"/>
                <w:b/>
                <w:bCs/>
                <w:color w:val="000000"/>
                <w:sz w:val="16"/>
                <w:szCs w:val="16"/>
                <w:lang w:val="en-GB"/>
              </w:rPr>
              <w:t>VII Critical appraisal of study quality</w:t>
            </w:r>
          </w:p>
        </w:tc>
      </w:tr>
      <w:tr w:rsidR="00B86567" w:rsidRPr="00E64EFE" w14:paraId="799CE795" w14:textId="77777777" w:rsidTr="0056134B">
        <w:tc>
          <w:tcPr>
            <w:tcW w:w="1989" w:type="dxa"/>
            <w:shd w:val="clear" w:color="auto" w:fill="auto"/>
          </w:tcPr>
          <w:p w14:paraId="4858FCF0" w14:textId="72F47D3B" w:rsidR="00B86567" w:rsidRPr="001055A8" w:rsidRDefault="00B86567" w:rsidP="0056134B">
            <w:pPr>
              <w:pStyle w:val="KCETablecontentleftKCE"/>
              <w:numPr>
                <w:ilvl w:val="0"/>
                <w:numId w:val="29"/>
              </w:numPr>
              <w:rPr>
                <w:rFonts w:cs="Arial"/>
                <w:sz w:val="16"/>
                <w:szCs w:val="16"/>
                <w:lang w:val="en-US"/>
              </w:rPr>
            </w:pPr>
            <w:r>
              <w:rPr>
                <w:rFonts w:cs="Arial"/>
                <w:sz w:val="16"/>
                <w:szCs w:val="16"/>
                <w:lang w:val="en-US"/>
              </w:rPr>
              <w:t>Akaza et al, 2009</w:t>
            </w:r>
            <w:r w:rsidR="0056134B">
              <w:rPr>
                <w:rFonts w:cs="Arial"/>
                <w:sz w:val="16"/>
                <w:szCs w:val="16"/>
                <w:lang w:val="en-US"/>
              </w:rPr>
              <w:fldChar w:fldCharType="begin">
                <w:fldData xml:space="preserve">PEVuZE5vdGU+PENpdGU+PEF1dGhvcj5Ba2F6YTwvQXV0aG9yPjxZZWFyPjIwMDk8L1llYXI+PFJl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</w:fldData>
              </w:fldChar>
            </w:r>
            <w:r w:rsidR="004C6F98">
              <w:rPr>
                <w:rFonts w:cs="Arial"/>
                <w:sz w:val="16"/>
                <w:szCs w:val="16"/>
                <w:lang w:val="en-US"/>
              </w:rPr>
              <w:instrText xml:space="preserve"> ADDIN EN.CITE </w:instrText>
            </w:r>
            <w:r w:rsidR="004C6F98">
              <w:rPr>
                <w:rFonts w:cs="Arial"/>
                <w:sz w:val="16"/>
                <w:szCs w:val="16"/>
                <w:lang w:val="en-US"/>
              </w:rPr>
              <w:fldChar w:fldCharType="begin">
                <w:fldData xml:space="preserve">PEVuZE5vdGU+PENpdGU+PEF1dGhvcj5Ba2F6YTwvQXV0aG9yPjxZZWFyPjIwMDk8L1llYXI+PFJl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</w:fldData>
              </w:fldChar>
            </w:r>
            <w:r w:rsidR="004C6F98">
              <w:rPr>
                <w:rFonts w:cs="Arial"/>
                <w:sz w:val="16"/>
                <w:szCs w:val="16"/>
                <w:lang w:val="en-US"/>
              </w:rPr>
              <w:instrText xml:space="preserve"> ADDIN EN.CITE.DATA </w:instrText>
            </w:r>
            <w:r w:rsidR="004C6F98">
              <w:rPr>
                <w:rFonts w:cs="Arial"/>
                <w:sz w:val="16"/>
                <w:szCs w:val="16"/>
                <w:lang w:val="en-US"/>
              </w:rPr>
            </w:r>
            <w:r w:rsidR="004C6F98">
              <w:rPr>
                <w:rFonts w:cs="Arial"/>
                <w:sz w:val="16"/>
                <w:szCs w:val="16"/>
                <w:lang w:val="en-US"/>
              </w:rPr>
              <w:fldChar w:fldCharType="end"/>
            </w:r>
            <w:r w:rsidR="0056134B">
              <w:rPr>
                <w:rFonts w:cs="Arial"/>
                <w:sz w:val="16"/>
                <w:szCs w:val="16"/>
                <w:lang w:val="en-US"/>
              </w:rPr>
            </w:r>
            <w:r w:rsidR="0056134B">
              <w:rPr>
                <w:rFonts w:cs="Arial"/>
                <w:sz w:val="16"/>
                <w:szCs w:val="16"/>
                <w:lang w:val="en-US"/>
              </w:rPr>
              <w:fldChar w:fldCharType="separate"/>
            </w:r>
            <w:r w:rsidR="004C6F98">
              <w:rPr>
                <w:rFonts w:cs="Arial"/>
                <w:noProof/>
                <w:sz w:val="16"/>
                <w:szCs w:val="16"/>
                <w:lang w:val="en-US"/>
              </w:rPr>
              <w:t>[</w:t>
            </w:r>
            <w:hyperlink w:anchor="_ENREF_14" w:tooltip="Akaza, 2009 #897" w:history="1">
              <w:r w:rsidR="004C6F98">
                <w:rPr>
                  <w:rFonts w:cs="Arial"/>
                  <w:noProof/>
                  <w:sz w:val="16"/>
                  <w:szCs w:val="16"/>
                  <w:lang w:val="en-US"/>
                </w:rPr>
                <w:t>14</w:t>
              </w:r>
            </w:hyperlink>
            <w:r w:rsidR="004C6F98">
              <w:rPr>
                <w:rFonts w:cs="Arial"/>
                <w:noProof/>
                <w:sz w:val="16"/>
                <w:szCs w:val="16"/>
                <w:lang w:val="en-US"/>
              </w:rPr>
              <w:t>]</w:t>
            </w:r>
            <w:r w:rsidR="0056134B">
              <w:rPr>
                <w:rFonts w:cs="Arial"/>
                <w:sz w:val="16"/>
                <w:szCs w:val="16"/>
                <w:lang w:val="en-US"/>
              </w:rPr>
              <w:fldChar w:fldCharType="end"/>
            </w:r>
          </w:p>
          <w:p w14:paraId="18EC64AC" w14:textId="3BECF488" w:rsidR="00B86567" w:rsidRDefault="00B86567" w:rsidP="0056134B">
            <w:pPr>
              <w:pStyle w:val="KCETablecontentleftKCE"/>
              <w:numPr>
                <w:ilvl w:val="0"/>
                <w:numId w:val="29"/>
              </w:numPr>
              <w:rPr>
                <w:rFonts w:cs="Arial"/>
                <w:sz w:val="16"/>
                <w:szCs w:val="16"/>
              </w:rPr>
            </w:pPr>
            <w:r w:rsidRPr="00656556">
              <w:rPr>
                <w:rFonts w:cs="Arial"/>
                <w:sz w:val="16"/>
                <w:szCs w:val="16"/>
              </w:rPr>
              <w:t>Arai et al, 2008</w:t>
            </w:r>
            <w:r w:rsidR="0056134B">
              <w:rPr>
                <w:rFonts w:cs="Arial"/>
                <w:sz w:val="16"/>
                <w:szCs w:val="16"/>
              </w:rPr>
              <w:fldChar w:fldCharType="begin">
                <w:fldData xml:space="preserve">PEVuZE5vdGU+PENpdGU+PEF1dGhvcj5BcmFpPC9BdXRob3I+PFllYXI+MjAwODwvWWVhcj48UmVj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</w:fldData>
              </w:fldChar>
            </w:r>
            <w:r w:rsidR="004C6F98">
              <w:rPr>
                <w:rFonts w:cs="Arial"/>
                <w:sz w:val="16"/>
                <w:szCs w:val="16"/>
              </w:rPr>
              <w:instrText xml:space="preserve"> ADDIN EN.CITE </w:instrText>
            </w:r>
            <w:r w:rsidR="004C6F98">
              <w:rPr>
                <w:rFonts w:cs="Arial"/>
                <w:sz w:val="16"/>
                <w:szCs w:val="16"/>
              </w:rPr>
              <w:fldChar w:fldCharType="begin">
                <w:fldData xml:space="preserve">PEVuZE5vdGU+PENpdGU+PEF1dGhvcj5BcmFpPC9BdXRob3I+PFllYXI+MjAwODwvWWVhcj48UmVj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</w:fldData>
              </w:fldChar>
            </w:r>
            <w:r w:rsidR="004C6F98">
              <w:rPr>
                <w:rFonts w:cs="Arial"/>
                <w:sz w:val="16"/>
                <w:szCs w:val="16"/>
              </w:rPr>
              <w:instrText xml:space="preserve"> ADDIN EN.CITE.DATA </w:instrText>
            </w:r>
            <w:r w:rsidR="004C6F98">
              <w:rPr>
                <w:rFonts w:cs="Arial"/>
                <w:sz w:val="16"/>
                <w:szCs w:val="16"/>
              </w:rPr>
            </w:r>
            <w:r w:rsidR="004C6F98">
              <w:rPr>
                <w:rFonts w:cs="Arial"/>
                <w:sz w:val="16"/>
                <w:szCs w:val="16"/>
              </w:rPr>
              <w:fldChar w:fldCharType="end"/>
            </w:r>
            <w:r w:rsidR="0056134B">
              <w:rPr>
                <w:rFonts w:cs="Arial"/>
                <w:sz w:val="16"/>
                <w:szCs w:val="16"/>
              </w:rPr>
            </w:r>
            <w:r w:rsidR="0056134B">
              <w:rPr>
                <w:rFonts w:cs="Arial"/>
                <w:sz w:val="16"/>
                <w:szCs w:val="16"/>
              </w:rPr>
              <w:fldChar w:fldCharType="separate"/>
            </w:r>
            <w:r w:rsidR="004C6F98">
              <w:rPr>
                <w:rFonts w:cs="Arial"/>
                <w:noProof/>
                <w:sz w:val="16"/>
                <w:szCs w:val="16"/>
              </w:rPr>
              <w:t>[</w:t>
            </w:r>
            <w:hyperlink w:anchor="_ENREF_15" w:tooltip="Arai, 2008 #1036" w:history="1">
              <w:r w:rsidR="004C6F98">
                <w:rPr>
                  <w:rFonts w:cs="Arial"/>
                  <w:noProof/>
                  <w:sz w:val="16"/>
                  <w:szCs w:val="16"/>
                </w:rPr>
                <w:t>15</w:t>
              </w:r>
            </w:hyperlink>
            <w:r w:rsidR="004C6F98">
              <w:rPr>
                <w:rFonts w:cs="Arial"/>
                <w:noProof/>
                <w:sz w:val="16"/>
                <w:szCs w:val="16"/>
              </w:rPr>
              <w:t>]</w:t>
            </w:r>
            <w:r w:rsidR="0056134B">
              <w:rPr>
                <w:rFonts w:cs="Arial"/>
                <w:sz w:val="16"/>
                <w:szCs w:val="16"/>
              </w:rPr>
              <w:fldChar w:fldCharType="end"/>
            </w:r>
          </w:p>
          <w:p w14:paraId="3FDEDA06" w14:textId="77777777" w:rsidR="00B86567" w:rsidRPr="00D11867" w:rsidRDefault="00B86567" w:rsidP="0056134B">
            <w:pPr>
              <w:pStyle w:val="KCETablecontentleftKCE"/>
              <w:rPr>
                <w:rFonts w:cs="Arial"/>
                <w:sz w:val="16"/>
                <w:szCs w:val="16"/>
                <w:lang w:val="en-US"/>
              </w:rPr>
            </w:pPr>
          </w:p>
        </w:tc>
        <w:tc>
          <w:tcPr>
            <w:tcW w:w="2130" w:type="dxa"/>
            <w:shd w:val="clear" w:color="auto" w:fill="auto"/>
          </w:tcPr>
          <w:p w14:paraId="635EF337" w14:textId="77777777" w:rsidR="00B86567" w:rsidRDefault="00B86567" w:rsidP="0056134B">
            <w:pPr>
              <w:pStyle w:val="KCETablecontentleftKCE"/>
              <w:numPr>
                <w:ilvl w:val="0"/>
                <w:numId w:val="29"/>
              </w:numPr>
              <w:rPr>
                <w:rFonts w:cs="Arial"/>
                <w:sz w:val="16"/>
                <w:szCs w:val="16"/>
              </w:rPr>
            </w:pPr>
            <w:r w:rsidRPr="00C90E68">
              <w:rPr>
                <w:rFonts w:cs="Arial"/>
                <w:sz w:val="16"/>
                <w:szCs w:val="16"/>
              </w:rPr>
              <w:t>RCT</w:t>
            </w:r>
          </w:p>
          <w:p w14:paraId="4CA5796B" w14:textId="77777777" w:rsidR="00B86567" w:rsidRDefault="00B86567" w:rsidP="0056134B">
            <w:pPr>
              <w:pStyle w:val="KCETablecontentleftKCE"/>
              <w:numPr>
                <w:ilvl w:val="0"/>
                <w:numId w:val="29"/>
              </w:numPr>
              <w:rPr>
                <w:rFonts w:cs="Arial"/>
                <w:sz w:val="16"/>
                <w:szCs w:val="16"/>
              </w:rPr>
            </w:pPr>
            <w:r>
              <w:rPr>
                <w:rFonts w:cs="Arial"/>
                <w:sz w:val="16"/>
                <w:szCs w:val="16"/>
              </w:rPr>
              <w:t>Conflicts of interest are reported</w:t>
            </w:r>
          </w:p>
          <w:p w14:paraId="032FE20E" w14:textId="77777777" w:rsidR="00B86567" w:rsidRDefault="00B86567" w:rsidP="0056134B">
            <w:pPr>
              <w:pStyle w:val="KCETablecontentleftKCE"/>
              <w:numPr>
                <w:ilvl w:val="0"/>
                <w:numId w:val="29"/>
              </w:numPr>
              <w:rPr>
                <w:rFonts w:cs="Arial"/>
                <w:sz w:val="16"/>
                <w:szCs w:val="16"/>
              </w:rPr>
            </w:pPr>
            <w:r>
              <w:rPr>
                <w:rFonts w:cs="Arial"/>
                <w:sz w:val="16"/>
                <w:szCs w:val="16"/>
              </w:rPr>
              <w:t>49 centers, Japan, 2000-2001</w:t>
            </w:r>
          </w:p>
          <w:p w14:paraId="5EFFE0F1" w14:textId="77777777" w:rsidR="00B86567" w:rsidRDefault="00B86567" w:rsidP="0056134B">
            <w:pPr>
              <w:pStyle w:val="KCETablecontentleftKCE"/>
              <w:numPr>
                <w:ilvl w:val="0"/>
                <w:numId w:val="29"/>
              </w:numPr>
              <w:rPr>
                <w:rFonts w:cs="Arial"/>
                <w:sz w:val="16"/>
                <w:szCs w:val="16"/>
              </w:rPr>
            </w:pPr>
            <w:r>
              <w:rPr>
                <w:rFonts w:cs="Arial"/>
                <w:sz w:val="16"/>
                <w:szCs w:val="16"/>
              </w:rPr>
              <w:t>Sample size: 205 patients</w:t>
            </w:r>
          </w:p>
          <w:p w14:paraId="19655DB0" w14:textId="2CA98E88" w:rsidR="00B86567" w:rsidRDefault="00B86567" w:rsidP="0056134B">
            <w:pPr>
              <w:pStyle w:val="KCETablecontentleftKCE"/>
              <w:numPr>
                <w:ilvl w:val="0"/>
                <w:numId w:val="29"/>
              </w:numPr>
              <w:rPr>
                <w:rFonts w:cs="Arial"/>
                <w:sz w:val="16"/>
                <w:szCs w:val="16"/>
              </w:rPr>
            </w:pPr>
            <w:r>
              <w:rPr>
                <w:rFonts w:cs="Arial"/>
                <w:sz w:val="16"/>
                <w:szCs w:val="16"/>
              </w:rPr>
              <w:t>Median follow-up</w:t>
            </w:r>
            <w:r w:rsidR="00F54D52">
              <w:rPr>
                <w:rFonts w:cs="Arial"/>
                <w:sz w:val="16"/>
                <w:szCs w:val="16"/>
              </w:rPr>
              <w:t>:</w:t>
            </w:r>
            <w:r>
              <w:rPr>
                <w:rFonts w:cs="Arial"/>
                <w:sz w:val="16"/>
                <w:szCs w:val="16"/>
              </w:rPr>
              <w:t xml:space="preserve"> 5.2 years</w:t>
            </w:r>
          </w:p>
          <w:p w14:paraId="60C7F523" w14:textId="77777777" w:rsidR="00B86567" w:rsidRPr="00C90E68" w:rsidRDefault="00B86567" w:rsidP="0056134B">
            <w:pPr>
              <w:pStyle w:val="KCETablecontentleftKCE"/>
              <w:numPr>
                <w:ilvl w:val="0"/>
                <w:numId w:val="29"/>
              </w:numPr>
              <w:rPr>
                <w:rFonts w:cs="Arial"/>
                <w:sz w:val="16"/>
                <w:szCs w:val="16"/>
              </w:rPr>
            </w:pPr>
            <w:r>
              <w:rPr>
                <w:rFonts w:cs="Arial"/>
                <w:sz w:val="16"/>
                <w:szCs w:val="16"/>
              </w:rPr>
              <w:t>No protocol found</w:t>
            </w:r>
          </w:p>
        </w:tc>
        <w:tc>
          <w:tcPr>
            <w:tcW w:w="2630" w:type="dxa"/>
            <w:shd w:val="clear" w:color="auto" w:fill="auto"/>
          </w:tcPr>
          <w:p w14:paraId="72143580" w14:textId="1508EAAB" w:rsidR="00B86567" w:rsidRDefault="00B86567" w:rsidP="0056134B">
            <w:pPr>
              <w:pStyle w:val="KCETablecontentleftKCE"/>
              <w:numPr>
                <w:ilvl w:val="0"/>
                <w:numId w:val="30"/>
              </w:numPr>
              <w:rPr>
                <w:rFonts w:cs="Arial"/>
                <w:sz w:val="16"/>
                <w:szCs w:val="16"/>
              </w:rPr>
            </w:pPr>
            <w:r w:rsidRPr="00D97D32">
              <w:rPr>
                <w:rFonts w:cs="Arial"/>
                <w:sz w:val="16"/>
                <w:szCs w:val="16"/>
              </w:rPr>
              <w:t>Eligibility criteria: age ≥20 years;</w:t>
            </w:r>
            <w:r w:rsidR="00B43D3B">
              <w:rPr>
                <w:rFonts w:cs="Arial"/>
                <w:sz w:val="16"/>
                <w:szCs w:val="16"/>
              </w:rPr>
              <w:t xml:space="preserve"> </w:t>
            </w:r>
            <w:r w:rsidRPr="00D97D32">
              <w:rPr>
                <w:rFonts w:cs="Arial"/>
                <w:sz w:val="16"/>
                <w:szCs w:val="16"/>
              </w:rPr>
              <w:t xml:space="preserve"> previously untreated, advanced </w:t>
            </w:r>
            <w:r w:rsidR="00B43D3B">
              <w:rPr>
                <w:rFonts w:cs="Arial"/>
                <w:sz w:val="16"/>
                <w:szCs w:val="16"/>
              </w:rPr>
              <w:t>(stage C or D) prostate cancer</w:t>
            </w:r>
          </w:p>
          <w:p w14:paraId="121F6E7A" w14:textId="77777777" w:rsidR="00B43D3B" w:rsidRDefault="00B43D3B" w:rsidP="00B43D3B">
            <w:pPr>
              <w:pStyle w:val="KCETablecontentleftKCE"/>
              <w:rPr>
                <w:rFonts w:cs="Arial"/>
                <w:sz w:val="16"/>
                <w:szCs w:val="16"/>
              </w:rPr>
            </w:pPr>
          </w:p>
          <w:p w14:paraId="5ADDF551" w14:textId="77910E1D" w:rsidR="00B43D3B" w:rsidRPr="001C66D1" w:rsidRDefault="00B43D3B" w:rsidP="00B43D3B">
            <w:pPr>
              <w:pStyle w:val="KCETablecontentleftKCE"/>
              <w:numPr>
                <w:ilvl w:val="0"/>
                <w:numId w:val="50"/>
              </w:numPr>
              <w:rPr>
                <w:rFonts w:cs="Arial"/>
                <w:sz w:val="16"/>
                <w:szCs w:val="16"/>
              </w:rPr>
            </w:pPr>
            <w:r>
              <w:rPr>
                <w:rFonts w:cs="Arial"/>
                <w:sz w:val="16"/>
                <w:szCs w:val="16"/>
              </w:rPr>
              <w:t xml:space="preserve">Patient characteristics: </w:t>
            </w:r>
          </w:p>
          <w:p w14:paraId="38658428" w14:textId="68DF858A" w:rsidR="00B86567" w:rsidRDefault="00B86567" w:rsidP="0056134B">
            <w:pPr>
              <w:pStyle w:val="KCETablecontentleftKCE"/>
              <w:ind w:left="360"/>
              <w:rPr>
                <w:rFonts w:cs="Arial"/>
                <w:sz w:val="16"/>
                <w:szCs w:val="16"/>
              </w:rPr>
            </w:pPr>
            <w:r>
              <w:rPr>
                <w:rFonts w:cs="Arial"/>
                <w:sz w:val="16"/>
                <w:szCs w:val="16"/>
              </w:rPr>
              <w:t>Age &lt;75y: 53 (52%)</w:t>
            </w:r>
            <w:r w:rsidR="00B43D3B">
              <w:rPr>
                <w:rFonts w:cs="Arial"/>
                <w:sz w:val="16"/>
                <w:szCs w:val="16"/>
              </w:rPr>
              <w:t xml:space="preserve"> vs 50 (49.5%)  </w:t>
            </w:r>
            <w:r>
              <w:rPr>
                <w:rFonts w:cs="Arial"/>
                <w:sz w:val="16"/>
                <w:szCs w:val="16"/>
              </w:rPr>
              <w:t>Clinical stage: C,D1: 59 (57.8%)</w:t>
            </w:r>
            <w:r w:rsidR="00B43D3B">
              <w:rPr>
                <w:rFonts w:cs="Arial"/>
                <w:sz w:val="16"/>
                <w:szCs w:val="16"/>
              </w:rPr>
              <w:t xml:space="preserve"> vs 57 (56.4%)</w:t>
            </w:r>
            <w:r>
              <w:rPr>
                <w:rFonts w:cs="Arial"/>
                <w:sz w:val="16"/>
                <w:szCs w:val="16"/>
              </w:rPr>
              <w:t>; D2: 43 (42.2%)</w:t>
            </w:r>
            <w:r w:rsidR="00B43D3B">
              <w:rPr>
                <w:rFonts w:cs="Arial"/>
                <w:sz w:val="16"/>
                <w:szCs w:val="16"/>
              </w:rPr>
              <w:t xml:space="preserve"> vs</w:t>
            </w:r>
            <w:r>
              <w:rPr>
                <w:rFonts w:cs="Arial"/>
                <w:sz w:val="16"/>
                <w:szCs w:val="16"/>
              </w:rPr>
              <w:t>.</w:t>
            </w:r>
            <w:r w:rsidR="00B43D3B">
              <w:rPr>
                <w:rFonts w:cs="Arial"/>
                <w:sz w:val="16"/>
                <w:szCs w:val="16"/>
              </w:rPr>
              <w:t>44 (43.6%).</w:t>
            </w:r>
          </w:p>
          <w:p w14:paraId="14B64F48" w14:textId="6212F033" w:rsidR="00B86567" w:rsidRPr="00D87BE3" w:rsidRDefault="00B86567" w:rsidP="00B43D3B">
            <w:pPr>
              <w:pStyle w:val="KCETablecontentleftKCE"/>
              <w:rPr>
                <w:rFonts w:cs="Arial"/>
                <w:sz w:val="16"/>
                <w:szCs w:val="16"/>
              </w:rPr>
            </w:pPr>
            <w:r>
              <w:rPr>
                <w:rFonts w:cs="Arial"/>
                <w:sz w:val="16"/>
                <w:szCs w:val="16"/>
              </w:rPr>
              <w:t xml:space="preserve"> </w:t>
            </w:r>
          </w:p>
        </w:tc>
        <w:tc>
          <w:tcPr>
            <w:tcW w:w="1769" w:type="dxa"/>
            <w:shd w:val="clear" w:color="auto" w:fill="auto"/>
          </w:tcPr>
          <w:p w14:paraId="310C397A" w14:textId="55C6AE93" w:rsidR="00B86567" w:rsidRDefault="00B43D3B" w:rsidP="0056134B">
            <w:pPr>
              <w:pStyle w:val="KCETablecontentleftKCE"/>
              <w:numPr>
                <w:ilvl w:val="0"/>
                <w:numId w:val="30"/>
              </w:numPr>
              <w:rPr>
                <w:rFonts w:cs="Arial"/>
                <w:sz w:val="16"/>
                <w:szCs w:val="16"/>
              </w:rPr>
            </w:pPr>
            <w:r>
              <w:rPr>
                <w:rFonts w:cs="Arial"/>
                <w:sz w:val="16"/>
                <w:szCs w:val="16"/>
              </w:rPr>
              <w:t>B</w:t>
            </w:r>
            <w:r w:rsidR="00B86567">
              <w:rPr>
                <w:rFonts w:cs="Arial"/>
                <w:sz w:val="16"/>
                <w:szCs w:val="16"/>
              </w:rPr>
              <w:t xml:space="preserve">icalutamide </w:t>
            </w:r>
            <w:r w:rsidR="00B37CF7">
              <w:rPr>
                <w:rFonts w:cs="Arial"/>
                <w:sz w:val="16"/>
                <w:szCs w:val="16"/>
              </w:rPr>
              <w:t>(</w:t>
            </w:r>
            <w:r w:rsidR="00B86567">
              <w:rPr>
                <w:rFonts w:cs="Arial"/>
                <w:sz w:val="16"/>
                <w:szCs w:val="16"/>
              </w:rPr>
              <w:t>80 mg</w:t>
            </w:r>
            <w:r w:rsidR="00B37CF7">
              <w:rPr>
                <w:rFonts w:cs="Arial"/>
                <w:sz w:val="16"/>
                <w:szCs w:val="16"/>
              </w:rPr>
              <w:t>) n=102</w:t>
            </w:r>
            <w:r>
              <w:rPr>
                <w:rFonts w:cs="Arial"/>
                <w:sz w:val="16"/>
                <w:szCs w:val="16"/>
              </w:rPr>
              <w:t xml:space="preserve"> </w:t>
            </w:r>
          </w:p>
          <w:p w14:paraId="3D05B943" w14:textId="77777777" w:rsidR="00B86567" w:rsidRPr="00EB0CFC" w:rsidRDefault="00B86567" w:rsidP="0056134B">
            <w:pPr>
              <w:pStyle w:val="KCETablecontentleftKCE"/>
              <w:ind w:left="360"/>
              <w:rPr>
                <w:rFonts w:cs="Arial"/>
                <w:sz w:val="16"/>
                <w:szCs w:val="16"/>
              </w:rPr>
            </w:pPr>
          </w:p>
          <w:p w14:paraId="1FA1252B" w14:textId="77777777" w:rsidR="00B86567" w:rsidRDefault="00B86567" w:rsidP="0056134B">
            <w:pPr>
              <w:pStyle w:val="KCETablecontentleftKCE"/>
              <w:rPr>
                <w:rFonts w:cs="Arial"/>
                <w:sz w:val="16"/>
                <w:szCs w:val="16"/>
              </w:rPr>
            </w:pPr>
            <w:r>
              <w:rPr>
                <w:rFonts w:cs="Arial"/>
                <w:sz w:val="16"/>
                <w:szCs w:val="16"/>
              </w:rPr>
              <w:t>versus</w:t>
            </w:r>
          </w:p>
          <w:p w14:paraId="041BB6B2" w14:textId="77777777" w:rsidR="00B86567" w:rsidRPr="00EB0CFC" w:rsidRDefault="00B86567" w:rsidP="0056134B">
            <w:pPr>
              <w:pStyle w:val="KCETablecontentleftKCE"/>
              <w:rPr>
                <w:rFonts w:cs="Arial"/>
                <w:sz w:val="16"/>
                <w:szCs w:val="16"/>
              </w:rPr>
            </w:pPr>
          </w:p>
          <w:p w14:paraId="363C767F" w14:textId="4B2379CD" w:rsidR="00B86567" w:rsidRPr="00D87BE3" w:rsidRDefault="00B37CF7" w:rsidP="0056134B">
            <w:pPr>
              <w:pStyle w:val="KCETablecontentleftKCE"/>
              <w:numPr>
                <w:ilvl w:val="0"/>
                <w:numId w:val="30"/>
              </w:numPr>
              <w:rPr>
                <w:rFonts w:cs="Arial"/>
                <w:sz w:val="16"/>
                <w:szCs w:val="16"/>
              </w:rPr>
            </w:pPr>
            <w:r w:rsidRPr="00EB0CFC">
              <w:rPr>
                <w:rFonts w:cs="Arial"/>
                <w:sz w:val="16"/>
                <w:szCs w:val="16"/>
              </w:rPr>
              <w:t>P</w:t>
            </w:r>
            <w:r w:rsidR="00B86567" w:rsidRPr="00EB0CFC">
              <w:rPr>
                <w:rFonts w:cs="Arial"/>
                <w:sz w:val="16"/>
                <w:szCs w:val="16"/>
              </w:rPr>
              <w:t>lacebo</w:t>
            </w:r>
            <w:r>
              <w:rPr>
                <w:rFonts w:cs="Arial"/>
                <w:sz w:val="16"/>
                <w:szCs w:val="16"/>
              </w:rPr>
              <w:t xml:space="preserve"> n=101</w:t>
            </w:r>
          </w:p>
        </w:tc>
        <w:tc>
          <w:tcPr>
            <w:tcW w:w="4518" w:type="dxa"/>
            <w:shd w:val="clear" w:color="auto" w:fill="auto"/>
          </w:tcPr>
          <w:p w14:paraId="39932EAC" w14:textId="59A7A268" w:rsidR="00B43D3B" w:rsidRDefault="00B43D3B" w:rsidP="0056134B">
            <w:pPr>
              <w:pStyle w:val="KCETablecontentleftKCE"/>
              <w:rPr>
                <w:rFonts w:cs="Arial"/>
                <w:b/>
                <w:sz w:val="16"/>
                <w:szCs w:val="16"/>
              </w:rPr>
            </w:pPr>
            <w:r>
              <w:rPr>
                <w:rFonts w:cs="Arial"/>
                <w:b/>
                <w:sz w:val="16"/>
                <w:szCs w:val="16"/>
              </w:rPr>
              <w:t>Progression-free survival</w:t>
            </w:r>
          </w:p>
          <w:p w14:paraId="489AC9F1" w14:textId="5E725160" w:rsidR="00B86567" w:rsidRDefault="00B86567" w:rsidP="0056134B">
            <w:pPr>
              <w:pStyle w:val="KCETablecontentleftKCE"/>
              <w:rPr>
                <w:rFonts w:cs="Arial"/>
                <w:sz w:val="16"/>
                <w:szCs w:val="16"/>
              </w:rPr>
            </w:pPr>
            <w:r>
              <w:rPr>
                <w:rFonts w:cs="Arial"/>
                <w:sz w:val="16"/>
                <w:szCs w:val="16"/>
              </w:rPr>
              <w:t>not reported.</w:t>
            </w:r>
          </w:p>
          <w:p w14:paraId="7F2BDD9E" w14:textId="77777777" w:rsidR="00B86567" w:rsidRDefault="00B86567" w:rsidP="0056134B">
            <w:pPr>
              <w:pStyle w:val="KCETablecontentleftKCE"/>
              <w:rPr>
                <w:rFonts w:cs="Arial"/>
                <w:b/>
                <w:sz w:val="16"/>
                <w:szCs w:val="16"/>
              </w:rPr>
            </w:pPr>
          </w:p>
          <w:p w14:paraId="5C26AB21" w14:textId="1C4468D6" w:rsidR="00B86567" w:rsidRDefault="00B43D3B" w:rsidP="0056134B">
            <w:pPr>
              <w:pStyle w:val="KCETablecontentleftKCE"/>
              <w:rPr>
                <w:rFonts w:cs="Arial"/>
                <w:b/>
                <w:sz w:val="16"/>
                <w:szCs w:val="16"/>
              </w:rPr>
            </w:pPr>
            <w:r>
              <w:rPr>
                <w:rFonts w:cs="Arial"/>
                <w:b/>
                <w:sz w:val="16"/>
                <w:szCs w:val="16"/>
              </w:rPr>
              <w:t>Overall survival</w:t>
            </w:r>
            <w:r w:rsidR="0056134B">
              <w:rPr>
                <w:rFonts w:cs="Arial"/>
                <w:b/>
                <w:sz w:val="16"/>
                <w:szCs w:val="16"/>
              </w:rPr>
              <w:fldChar w:fldCharType="begin">
                <w:fldData xml:space="preserve">PEVuZE5vdGU+PENpdGU+PEF1dGhvcj5Ba2F6YTwvQXV0aG9yPjxZZWFyPjIwMDk8L1llYXI+PFJl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</w:fldData>
              </w:fldChar>
            </w:r>
            <w:r w:rsidR="004C6F98">
              <w:rPr>
                <w:rFonts w:cs="Arial"/>
                <w:b/>
                <w:sz w:val="16"/>
                <w:szCs w:val="16"/>
              </w:rPr>
              <w:instrText xml:space="preserve"> ADDIN EN.CITE </w:instrText>
            </w:r>
            <w:r w:rsidR="004C6F98">
              <w:rPr>
                <w:rFonts w:cs="Arial"/>
                <w:b/>
                <w:sz w:val="16"/>
                <w:szCs w:val="16"/>
              </w:rPr>
              <w:fldChar w:fldCharType="begin">
                <w:fldData xml:space="preserve">PEVuZE5vdGU+PENpdGU+PEF1dGhvcj5Ba2F6YTwvQXV0aG9yPjxZZWFyPjIwMDk8L1llYXI+PFJl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</w:fldData>
              </w:fldChar>
            </w:r>
            <w:r w:rsidR="004C6F98">
              <w:rPr>
                <w:rFonts w:cs="Arial"/>
                <w:b/>
                <w:sz w:val="16"/>
                <w:szCs w:val="16"/>
              </w:rPr>
              <w:instrText xml:space="preserve"> ADDIN EN.CITE.DATA </w:instrText>
            </w:r>
            <w:r w:rsidR="004C6F98">
              <w:rPr>
                <w:rFonts w:cs="Arial"/>
                <w:b/>
                <w:sz w:val="16"/>
                <w:szCs w:val="16"/>
              </w:rPr>
            </w:r>
            <w:r w:rsidR="004C6F98">
              <w:rPr>
                <w:rFonts w:cs="Arial"/>
                <w:b/>
                <w:sz w:val="16"/>
                <w:szCs w:val="16"/>
              </w:rPr>
              <w:fldChar w:fldCharType="end"/>
            </w:r>
            <w:r w:rsidR="0056134B">
              <w:rPr>
                <w:rFonts w:cs="Arial"/>
                <w:b/>
                <w:sz w:val="16"/>
                <w:szCs w:val="16"/>
              </w:rPr>
            </w:r>
            <w:r w:rsidR="0056134B">
              <w:rPr>
                <w:rFonts w:cs="Arial"/>
                <w:b/>
                <w:sz w:val="16"/>
                <w:szCs w:val="16"/>
              </w:rPr>
              <w:fldChar w:fldCharType="separate"/>
            </w:r>
            <w:r w:rsidR="004C6F98">
              <w:rPr>
                <w:rFonts w:cs="Arial"/>
                <w:b/>
                <w:noProof/>
                <w:sz w:val="16"/>
                <w:szCs w:val="16"/>
              </w:rPr>
              <w:t>[</w:t>
            </w:r>
            <w:hyperlink w:anchor="_ENREF_14" w:tooltip="Akaza, 2009 #897" w:history="1">
              <w:r w:rsidR="004C6F98">
                <w:rPr>
                  <w:rFonts w:cs="Arial"/>
                  <w:b/>
                  <w:noProof/>
                  <w:sz w:val="16"/>
                  <w:szCs w:val="16"/>
                </w:rPr>
                <w:t>14</w:t>
              </w:r>
            </w:hyperlink>
            <w:r w:rsidR="004C6F98">
              <w:rPr>
                <w:rFonts w:cs="Arial"/>
                <w:b/>
                <w:noProof/>
                <w:sz w:val="16"/>
                <w:szCs w:val="16"/>
              </w:rPr>
              <w:t>]</w:t>
            </w:r>
            <w:r w:rsidR="0056134B">
              <w:rPr>
                <w:rFonts w:cs="Arial"/>
                <w:b/>
                <w:sz w:val="16"/>
                <w:szCs w:val="16"/>
              </w:rPr>
              <w:fldChar w:fldCharType="end"/>
            </w:r>
          </w:p>
          <w:p w14:paraId="33639101" w14:textId="0DBEAEC7" w:rsidR="00B43D3B" w:rsidRPr="00B43D3B" w:rsidRDefault="00B43D3B" w:rsidP="0056134B">
            <w:pPr>
              <w:pStyle w:val="KCETablecontentleftKCE"/>
              <w:rPr>
                <w:rFonts w:cs="Arial"/>
                <w:sz w:val="16"/>
                <w:szCs w:val="16"/>
              </w:rPr>
            </w:pPr>
            <w:r>
              <w:rPr>
                <w:rFonts w:cs="Arial"/>
                <w:sz w:val="16"/>
                <w:szCs w:val="16"/>
              </w:rPr>
              <w:t>5 year:</w:t>
            </w:r>
          </w:p>
          <w:p w14:paraId="527FFFE2" w14:textId="77777777" w:rsidR="00B86567" w:rsidRPr="006E6DCC" w:rsidRDefault="00B86567" w:rsidP="00B43D3B">
            <w:pPr>
              <w:pStyle w:val="KCETablecontentleftKCE"/>
              <w:kinsoku/>
              <w:rPr>
                <w:bCs w:val="0"/>
                <w:sz w:val="16"/>
                <w:szCs w:val="16"/>
                <w:lang w:val="en-US"/>
              </w:rPr>
            </w:pPr>
            <w:r>
              <w:rPr>
                <w:sz w:val="16"/>
                <w:szCs w:val="16"/>
                <w:lang w:val="en-US"/>
              </w:rPr>
              <w:t>Bicalutamide: 75.3%</w:t>
            </w:r>
          </w:p>
          <w:p w14:paraId="1388545A" w14:textId="77777777" w:rsidR="00B86567" w:rsidRPr="006E6DCC" w:rsidRDefault="00B86567" w:rsidP="00B43D3B">
            <w:pPr>
              <w:pStyle w:val="KCETablecontentleftKCE"/>
              <w:kinsoku/>
              <w:rPr>
                <w:b/>
                <w:sz w:val="16"/>
                <w:szCs w:val="16"/>
                <w:lang w:val="en-US"/>
              </w:rPr>
            </w:pPr>
            <w:r>
              <w:rPr>
                <w:sz w:val="16"/>
                <w:szCs w:val="16"/>
              </w:rPr>
              <w:t>Placebo: 63.4%</w:t>
            </w:r>
          </w:p>
          <w:p w14:paraId="7018AC9A" w14:textId="6743D2D8" w:rsidR="00B86567" w:rsidRDefault="00B86567" w:rsidP="00B43D3B">
            <w:pPr>
              <w:pStyle w:val="KCETablecontentleftKCE"/>
              <w:rPr>
                <w:rFonts w:cs="Arial"/>
                <w:sz w:val="16"/>
                <w:szCs w:val="16"/>
              </w:rPr>
            </w:pPr>
            <w:r>
              <w:rPr>
                <w:rFonts w:cs="Arial"/>
                <w:sz w:val="16"/>
                <w:szCs w:val="16"/>
              </w:rPr>
              <w:t>HR: 0.78 (</w:t>
            </w:r>
            <w:r w:rsidR="00B43D3B">
              <w:rPr>
                <w:rFonts w:cs="Arial"/>
                <w:sz w:val="16"/>
                <w:szCs w:val="16"/>
              </w:rPr>
              <w:t xml:space="preserve">95% CI </w:t>
            </w:r>
            <w:r>
              <w:rPr>
                <w:rFonts w:cs="Arial"/>
                <w:sz w:val="16"/>
                <w:szCs w:val="16"/>
              </w:rPr>
              <w:t>0.60-0.99)</w:t>
            </w:r>
          </w:p>
          <w:p w14:paraId="7DA27AB7" w14:textId="77777777" w:rsidR="00B86567" w:rsidRDefault="00B86567" w:rsidP="0056134B">
            <w:pPr>
              <w:pStyle w:val="KCETablecontentleftKCE"/>
              <w:rPr>
                <w:rFonts w:cs="Arial"/>
                <w:sz w:val="16"/>
                <w:szCs w:val="16"/>
              </w:rPr>
            </w:pPr>
          </w:p>
          <w:p w14:paraId="5D4AB88A" w14:textId="63335A59" w:rsidR="00B86567" w:rsidRDefault="00B86567" w:rsidP="0056134B">
            <w:pPr>
              <w:pStyle w:val="KCETablecontentleftKCE"/>
              <w:rPr>
                <w:rFonts w:cs="Arial"/>
                <w:sz w:val="16"/>
                <w:szCs w:val="16"/>
              </w:rPr>
            </w:pPr>
            <w:r>
              <w:rPr>
                <w:rFonts w:cs="Arial"/>
                <w:b/>
                <w:sz w:val="16"/>
                <w:szCs w:val="16"/>
              </w:rPr>
              <w:t>Quality of Life</w:t>
            </w:r>
            <w:r w:rsidR="0056134B">
              <w:rPr>
                <w:rFonts w:cs="Arial"/>
                <w:b/>
                <w:sz w:val="16"/>
                <w:szCs w:val="16"/>
              </w:rPr>
              <w:fldChar w:fldCharType="begin">
                <w:fldData xml:space="preserve">PEVuZE5vdGU+PENpdGU+PEF1dGhvcj5BcmFpPC9BdXRob3I+PFllYXI+MjAwODwvWWVhcj48UmVj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</w:fldData>
              </w:fldChar>
            </w:r>
            <w:r w:rsidR="004C6F98">
              <w:rPr>
                <w:rFonts w:cs="Arial"/>
                <w:b/>
                <w:sz w:val="16"/>
                <w:szCs w:val="16"/>
              </w:rPr>
              <w:instrText xml:space="preserve"> ADDIN EN.CITE </w:instrText>
            </w:r>
            <w:r w:rsidR="004C6F98">
              <w:rPr>
                <w:rFonts w:cs="Arial"/>
                <w:b/>
                <w:sz w:val="16"/>
                <w:szCs w:val="16"/>
              </w:rPr>
              <w:fldChar w:fldCharType="begin">
                <w:fldData xml:space="preserve">PEVuZE5vdGU+PENpdGU+PEF1dGhvcj5BcmFpPC9BdXRob3I+PFllYXI+MjAwODwvWWVhcj48UmVj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</w:fldData>
              </w:fldChar>
            </w:r>
            <w:r w:rsidR="004C6F98">
              <w:rPr>
                <w:rFonts w:cs="Arial"/>
                <w:b/>
                <w:sz w:val="16"/>
                <w:szCs w:val="16"/>
              </w:rPr>
              <w:instrText xml:space="preserve"> ADDIN EN.CITE.DATA </w:instrText>
            </w:r>
            <w:r w:rsidR="004C6F98">
              <w:rPr>
                <w:rFonts w:cs="Arial"/>
                <w:b/>
                <w:sz w:val="16"/>
                <w:szCs w:val="16"/>
              </w:rPr>
            </w:r>
            <w:r w:rsidR="004C6F98">
              <w:rPr>
                <w:rFonts w:cs="Arial"/>
                <w:b/>
                <w:sz w:val="16"/>
                <w:szCs w:val="16"/>
              </w:rPr>
              <w:fldChar w:fldCharType="end"/>
            </w:r>
            <w:r w:rsidR="0056134B">
              <w:rPr>
                <w:rFonts w:cs="Arial"/>
                <w:b/>
                <w:sz w:val="16"/>
                <w:szCs w:val="16"/>
              </w:rPr>
            </w:r>
            <w:r w:rsidR="0056134B">
              <w:rPr>
                <w:rFonts w:cs="Arial"/>
                <w:b/>
                <w:sz w:val="16"/>
                <w:szCs w:val="16"/>
              </w:rPr>
              <w:fldChar w:fldCharType="separate"/>
            </w:r>
            <w:r w:rsidR="004C6F98">
              <w:rPr>
                <w:rFonts w:cs="Arial"/>
                <w:b/>
                <w:noProof/>
                <w:sz w:val="16"/>
                <w:szCs w:val="16"/>
              </w:rPr>
              <w:t>[</w:t>
            </w:r>
            <w:hyperlink w:anchor="_ENREF_15" w:tooltip="Arai, 2008 #1036" w:history="1">
              <w:r w:rsidR="004C6F98">
                <w:rPr>
                  <w:rFonts w:cs="Arial"/>
                  <w:b/>
                  <w:noProof/>
                  <w:sz w:val="16"/>
                  <w:szCs w:val="16"/>
                </w:rPr>
                <w:t>15</w:t>
              </w:r>
            </w:hyperlink>
            <w:r w:rsidR="004C6F98">
              <w:rPr>
                <w:rFonts w:cs="Arial"/>
                <w:b/>
                <w:noProof/>
                <w:sz w:val="16"/>
                <w:szCs w:val="16"/>
              </w:rPr>
              <w:t>]</w:t>
            </w:r>
            <w:r w:rsidR="0056134B">
              <w:rPr>
                <w:rFonts w:cs="Arial"/>
                <w:b/>
                <w:sz w:val="16"/>
                <w:szCs w:val="16"/>
              </w:rPr>
              <w:fldChar w:fldCharType="end"/>
            </w:r>
          </w:p>
          <w:p w14:paraId="16965BEE" w14:textId="0955D1E1" w:rsidR="00B86567" w:rsidRPr="00B43D3B" w:rsidRDefault="00B86567" w:rsidP="0056134B">
            <w:pPr>
              <w:pStyle w:val="KCETablecontentleftKCE"/>
              <w:rPr>
                <w:rFonts w:cs="Arial"/>
                <w:sz w:val="16"/>
                <w:szCs w:val="16"/>
              </w:rPr>
            </w:pPr>
            <w:r w:rsidRPr="00B43D3B">
              <w:rPr>
                <w:rFonts w:cs="Arial"/>
                <w:sz w:val="16"/>
                <w:szCs w:val="16"/>
              </w:rPr>
              <w:t>FACT-P total score difference between baseline and 24 weeks.</w:t>
            </w:r>
          </w:p>
          <w:p w14:paraId="21516C1D" w14:textId="252179CF" w:rsidR="00B86567" w:rsidRPr="006E6DCC" w:rsidRDefault="00B86567" w:rsidP="00B43D3B">
            <w:pPr>
              <w:pStyle w:val="KCETablecontentleftKCE"/>
              <w:kinsoku/>
              <w:rPr>
                <w:bCs w:val="0"/>
                <w:sz w:val="16"/>
                <w:szCs w:val="16"/>
                <w:lang w:val="en-US"/>
              </w:rPr>
            </w:pPr>
            <w:r>
              <w:rPr>
                <w:sz w:val="16"/>
                <w:szCs w:val="16"/>
                <w:lang w:val="en-US"/>
              </w:rPr>
              <w:t>Bicalutamide: 4.86 (</w:t>
            </w:r>
            <w:r w:rsidR="0056134B">
              <w:rPr>
                <w:sz w:val="16"/>
                <w:szCs w:val="16"/>
                <w:lang w:val="en-US"/>
              </w:rPr>
              <w:t xml:space="preserve"> SD</w:t>
            </w:r>
            <w:r>
              <w:rPr>
                <w:sz w:val="16"/>
                <w:szCs w:val="16"/>
                <w:lang w:val="en-US"/>
              </w:rPr>
              <w:t>18.44)</w:t>
            </w:r>
            <w:r w:rsidR="0056134B">
              <w:rPr>
                <w:sz w:val="16"/>
                <w:szCs w:val="16"/>
                <w:lang w:val="en-US"/>
              </w:rPr>
              <w:t xml:space="preserve"> n=96</w:t>
            </w:r>
          </w:p>
          <w:p w14:paraId="4BAD6648" w14:textId="2D6C2575" w:rsidR="00B86567" w:rsidRDefault="00B86567" w:rsidP="00B43D3B">
            <w:pPr>
              <w:pStyle w:val="KCETablecontentleftKCE"/>
              <w:kinsoku/>
              <w:rPr>
                <w:b/>
                <w:sz w:val="16"/>
                <w:szCs w:val="16"/>
                <w:lang w:val="en-US"/>
              </w:rPr>
            </w:pPr>
            <w:r>
              <w:rPr>
                <w:sz w:val="16"/>
                <w:szCs w:val="16"/>
              </w:rPr>
              <w:t>Placebo: 1.67 (</w:t>
            </w:r>
            <w:r w:rsidR="0056134B">
              <w:rPr>
                <w:sz w:val="16"/>
                <w:szCs w:val="16"/>
              </w:rPr>
              <w:t xml:space="preserve"> SD</w:t>
            </w:r>
            <w:r>
              <w:rPr>
                <w:sz w:val="16"/>
                <w:szCs w:val="16"/>
              </w:rPr>
              <w:t>17.97)</w:t>
            </w:r>
          </w:p>
          <w:p w14:paraId="7F686A0E" w14:textId="6BBC7DAD" w:rsidR="00B86567" w:rsidRDefault="0056134B" w:rsidP="0056134B">
            <w:pPr>
              <w:pStyle w:val="KCETablecontentleftKCE"/>
              <w:kinsoku/>
              <w:rPr>
                <w:sz w:val="16"/>
                <w:szCs w:val="16"/>
                <w:lang w:val="en-US"/>
              </w:rPr>
            </w:pPr>
            <w:r>
              <w:rPr>
                <w:sz w:val="16"/>
                <w:szCs w:val="16"/>
                <w:lang w:val="en-US"/>
              </w:rPr>
              <w:t xml:space="preserve">P=0.228 </w:t>
            </w:r>
          </w:p>
          <w:p w14:paraId="1FC1E009" w14:textId="77777777" w:rsidR="0056134B" w:rsidRDefault="0056134B" w:rsidP="0056134B">
            <w:pPr>
              <w:pStyle w:val="KCETablecontentleftKCE"/>
              <w:kinsoku/>
              <w:rPr>
                <w:sz w:val="16"/>
                <w:szCs w:val="16"/>
                <w:lang w:val="en-US"/>
              </w:rPr>
            </w:pPr>
          </w:p>
          <w:p w14:paraId="63B98D93" w14:textId="77777777" w:rsidR="00B86567" w:rsidRPr="00614E40" w:rsidRDefault="00B86567" w:rsidP="0056134B">
            <w:pPr>
              <w:pStyle w:val="KCETablecontentleftKCE"/>
              <w:kinsoku/>
              <w:rPr>
                <w:b/>
                <w:sz w:val="16"/>
                <w:szCs w:val="16"/>
                <w:lang w:val="en-US"/>
              </w:rPr>
            </w:pPr>
            <w:r>
              <w:rPr>
                <w:b/>
                <w:sz w:val="16"/>
                <w:szCs w:val="16"/>
                <w:lang w:val="en-US"/>
              </w:rPr>
              <w:t>Toxicity</w:t>
            </w:r>
          </w:p>
          <w:p w14:paraId="60792F38" w14:textId="59CB194E" w:rsidR="00B86567" w:rsidRPr="00656556" w:rsidRDefault="00B43D3B" w:rsidP="0056134B">
            <w:pPr>
              <w:pStyle w:val="KCETablecontentleftKCE"/>
              <w:rPr>
                <w:rFonts w:cs="Arial"/>
                <w:sz w:val="16"/>
                <w:szCs w:val="16"/>
              </w:rPr>
            </w:pPr>
            <w:r>
              <w:rPr>
                <w:sz w:val="16"/>
                <w:szCs w:val="16"/>
                <w:lang w:val="en-US"/>
              </w:rPr>
              <w:t>N</w:t>
            </w:r>
            <w:r w:rsidR="00B86567">
              <w:rPr>
                <w:sz w:val="16"/>
                <w:szCs w:val="16"/>
                <w:lang w:val="en-US"/>
              </w:rPr>
              <w:t>ot reported.</w:t>
            </w:r>
          </w:p>
          <w:p w14:paraId="241569FC" w14:textId="77777777" w:rsidR="00B86567" w:rsidRPr="00D02FF0" w:rsidRDefault="00B86567" w:rsidP="0056134B">
            <w:pPr>
              <w:pStyle w:val="KCETablecontentleftKCE"/>
              <w:kinsoku/>
              <w:rPr>
                <w:sz w:val="16"/>
                <w:szCs w:val="16"/>
                <w:lang w:val="en-US"/>
              </w:rPr>
            </w:pPr>
          </w:p>
        </w:tc>
        <w:tc>
          <w:tcPr>
            <w:tcW w:w="1814" w:type="dxa"/>
            <w:shd w:val="clear" w:color="auto" w:fill="auto"/>
          </w:tcPr>
          <w:p w14:paraId="648FBEF0" w14:textId="77777777" w:rsidR="00B86567" w:rsidRPr="00656556" w:rsidRDefault="00B86567" w:rsidP="0056134B">
            <w:pPr>
              <w:pStyle w:val="KCETablecontentleftKCE"/>
              <w:rPr>
                <w:rFonts w:cs="Arial"/>
                <w:sz w:val="16"/>
                <w:szCs w:val="16"/>
              </w:rPr>
            </w:pPr>
            <w:r>
              <w:rPr>
                <w:rFonts w:cs="Arial"/>
                <w:sz w:val="16"/>
                <w:szCs w:val="16"/>
              </w:rPr>
              <w:t>Unclear risk of bias because of details lacking regarding randomisation, allocation concealment, blinding, and a protocol.</w:t>
            </w:r>
          </w:p>
        </w:tc>
      </w:tr>
    </w:tbl>
    <w:p w14:paraId="6B7D18EE" w14:textId="68B14BBF" w:rsidR="00450493" w:rsidRPr="0087081C" w:rsidRDefault="0056134B" w:rsidP="00B86567">
      <w:pPr>
        <w:pStyle w:val="BasistekstIKNL"/>
        <w:ind w:left="720"/>
        <w:rPr>
          <w:lang w:val="en-GB"/>
        </w:rPr>
      </w:pPr>
      <w:r w:rsidRPr="0087081C">
        <w:rPr>
          <w:lang w:val="en-GB"/>
        </w:rPr>
        <w:t xml:space="preserve">FACT-P functional Assessment of Cancer Therapy- Prostate, HR hazard ratio, RCT randomized controlled trial, SD standard deviation,  </w:t>
      </w:r>
    </w:p>
    <w:p w14:paraId="636481F0" w14:textId="77777777" w:rsidR="004C6F98" w:rsidRPr="0087081C" w:rsidRDefault="004C6F98" w:rsidP="00B86567">
      <w:pPr>
        <w:pStyle w:val="BasistekstIKNL"/>
        <w:ind w:left="720"/>
        <w:rPr>
          <w:lang w:val="en-GB"/>
        </w:rPr>
      </w:pPr>
    </w:p>
    <w:p w14:paraId="7FB356A2" w14:textId="77777777" w:rsidR="004C6F98" w:rsidRPr="004C6F98" w:rsidRDefault="00450493" w:rsidP="004C6F98">
      <w:pPr>
        <w:pStyle w:val="EndNoteBibliography"/>
        <w:framePr w:wrap="around"/>
        <w:rPr>
          <w:lang w:val="en-US"/>
        </w:rPr>
      </w:pPr>
      <w:r>
        <w:lastRenderedPageBreak/>
        <w:fldChar w:fldCharType="begin"/>
      </w:r>
      <w:r w:rsidRPr="0087081C">
        <w:rPr>
          <w:lang w:val="en-GB"/>
        </w:rPr>
        <w:instrText xml:space="preserve"> ADDIN EN.REFLIST </w:instrText>
      </w:r>
      <w:r>
        <w:fldChar w:fldCharType="separate"/>
      </w:r>
      <w:bookmarkStart w:id="1" w:name="_ENREF_1"/>
      <w:r w:rsidR="004C6F98" w:rsidRPr="004C6F98">
        <w:rPr>
          <w:lang w:val="en-US"/>
        </w:rPr>
        <w:t>[1]</w:t>
      </w:r>
      <w:r w:rsidR="004C6F98" w:rsidRPr="004C6F98">
        <w:rPr>
          <w:lang w:val="en-US"/>
        </w:rPr>
        <w:tab/>
        <w:t xml:space="preserve">Ryan CJ, Smith MR, Bono JS, Molina A, Logothetis CJ, Souza P, et al. Abiraterone in metastatic prostate cancer without previous chemotherapy.  </w:t>
      </w:r>
      <w:r w:rsidR="004C6F98" w:rsidRPr="004C6F98">
        <w:rPr>
          <w:i/>
          <w:lang w:val="en-US"/>
        </w:rPr>
        <w:t>The New England journal of medicine</w:t>
      </w:r>
      <w:r w:rsidR="004C6F98" w:rsidRPr="004C6F98">
        <w:rPr>
          <w:lang w:val="en-US"/>
        </w:rPr>
        <w:t xml:space="preserve"> 2013:138-48.10.1056/NEJMoa1209096.</w:t>
      </w:r>
      <w:bookmarkEnd w:id="1"/>
    </w:p>
    <w:p w14:paraId="43C9D2AE" w14:textId="77777777" w:rsidR="004C6F98" w:rsidRPr="004C6F98" w:rsidRDefault="004C6F98" w:rsidP="004C6F98">
      <w:pPr>
        <w:pStyle w:val="EndNoteBibliography"/>
        <w:framePr w:wrap="around"/>
        <w:rPr>
          <w:lang w:val="en-US"/>
        </w:rPr>
      </w:pPr>
      <w:bookmarkStart w:id="2" w:name="_ENREF_2"/>
      <w:r w:rsidRPr="004C6F98">
        <w:rPr>
          <w:lang w:val="en-US"/>
        </w:rPr>
        <w:t>[2]</w:t>
      </w:r>
      <w:r w:rsidRPr="004C6F98">
        <w:rPr>
          <w:lang w:val="en-US"/>
        </w:rPr>
        <w:tab/>
        <w:t>Basch E, Autio K, Ryan CJ, Mulders P, Shore N, Kheoh T, et al. Abiraterone acetate plus prednisone versus prednisone alone in chemotherapy-naive men with metastatic castration-resistant prostate cancer: Patient-reported outcome results of a randomised phase 3 trial. The Lancet Oncology. 2013; 14: 1193-99.</w:t>
      </w:r>
      <w:bookmarkEnd w:id="2"/>
    </w:p>
    <w:p w14:paraId="2CA2BD52" w14:textId="77777777" w:rsidR="004C6F98" w:rsidRPr="004C6F98" w:rsidRDefault="004C6F98" w:rsidP="004C6F98">
      <w:pPr>
        <w:pStyle w:val="EndNoteBibliography"/>
        <w:framePr w:wrap="around"/>
        <w:rPr>
          <w:lang w:val="en-US"/>
        </w:rPr>
      </w:pPr>
      <w:bookmarkStart w:id="3" w:name="_ENREF_3"/>
      <w:r w:rsidRPr="004C6F98">
        <w:rPr>
          <w:lang w:val="en-US"/>
        </w:rPr>
        <w:t>[3]</w:t>
      </w:r>
      <w:r w:rsidRPr="004C6F98">
        <w:rPr>
          <w:lang w:val="en-US"/>
        </w:rPr>
        <w:tab/>
        <w:t xml:space="preserve">Rathkopf DE, Smith MR, Bono JS, Logothetis CJ, Shore ND, Souza P, et al. Updated interim efficacy analysis and long-term safety of abiraterone acetate in metastatic castration-resistant prostate cancer patients without prior chemotherapy (COU-AA-302).  </w:t>
      </w:r>
      <w:r w:rsidRPr="004C6F98">
        <w:rPr>
          <w:i/>
          <w:lang w:val="en-US"/>
        </w:rPr>
        <w:t>European urology</w:t>
      </w:r>
      <w:r w:rsidRPr="004C6F98">
        <w:rPr>
          <w:lang w:val="en-US"/>
        </w:rPr>
        <w:t xml:space="preserve"> 2014:815-25.10.1016/j.eururo.2014.02.056.</w:t>
      </w:r>
      <w:bookmarkEnd w:id="3"/>
    </w:p>
    <w:p w14:paraId="4A030666" w14:textId="77777777" w:rsidR="004C6F98" w:rsidRPr="004C6F98" w:rsidRDefault="004C6F98" w:rsidP="004C6F98">
      <w:pPr>
        <w:pStyle w:val="EndNoteBibliography"/>
        <w:framePr w:wrap="around"/>
        <w:rPr>
          <w:lang w:val="en-US"/>
        </w:rPr>
      </w:pPr>
      <w:bookmarkStart w:id="4" w:name="_ENREF_4"/>
      <w:r w:rsidRPr="004C6F98">
        <w:rPr>
          <w:lang w:val="en-US"/>
        </w:rPr>
        <w:t>[4]</w:t>
      </w:r>
      <w:r w:rsidRPr="004C6F98">
        <w:rPr>
          <w:lang w:val="en-US"/>
        </w:rPr>
        <w:tab/>
        <w:t xml:space="preserve">Ryan CJ, Smith MR, Fizazi K, Saad F, Mulders PF, Sternberg CN, et al. Abiraterone acetate plus prednisone versus placebo plus prednisone in chemotherapy-naive men with metastatic castration-resistant prostate cancer (COU-AA-302): final overall survival analysis of a randomised, double-blind, placebo-controlled phase 3 study.  </w:t>
      </w:r>
      <w:r w:rsidRPr="004C6F98">
        <w:rPr>
          <w:i/>
          <w:lang w:val="en-US"/>
        </w:rPr>
        <w:t>The Lancet Oncology</w:t>
      </w:r>
      <w:r w:rsidRPr="004C6F98">
        <w:rPr>
          <w:lang w:val="en-US"/>
        </w:rPr>
        <w:t xml:space="preserve"> 2015:152-60.10.1016/S1470-2045(14)71205-7.</w:t>
      </w:r>
      <w:bookmarkEnd w:id="4"/>
    </w:p>
    <w:p w14:paraId="0C0D1753" w14:textId="77777777" w:rsidR="004C6F98" w:rsidRPr="004C6F98" w:rsidRDefault="004C6F98" w:rsidP="004C6F98">
      <w:pPr>
        <w:pStyle w:val="EndNoteBibliography"/>
        <w:framePr w:wrap="around"/>
        <w:rPr>
          <w:lang w:val="en-US"/>
        </w:rPr>
      </w:pPr>
      <w:bookmarkStart w:id="5" w:name="_ENREF_5"/>
      <w:r w:rsidRPr="004C6F98">
        <w:rPr>
          <w:lang w:val="en-US"/>
        </w:rPr>
        <w:t>[5]</w:t>
      </w:r>
      <w:r w:rsidRPr="004C6F98">
        <w:rPr>
          <w:lang w:val="en-US"/>
        </w:rPr>
        <w:tab/>
        <w:t>Morris MJ, Molina A, Small EJ, De Bono JS, Logothetis CJ, Fizazi K, et al. Radiographic progression-free survival as a response biomarker in metastatic castration-resistant prostate cancer: COU-AA-302 results. Journal of Clinical Oncology. 2015; 33: 1356-63.</w:t>
      </w:r>
      <w:bookmarkEnd w:id="5"/>
    </w:p>
    <w:p w14:paraId="1BEBF6DA" w14:textId="77777777" w:rsidR="004C6F98" w:rsidRPr="004C6F98" w:rsidRDefault="004C6F98" w:rsidP="004C6F98">
      <w:pPr>
        <w:pStyle w:val="EndNoteBibliography"/>
        <w:framePr w:wrap="around"/>
        <w:rPr>
          <w:lang w:val="en-US"/>
        </w:rPr>
      </w:pPr>
      <w:bookmarkStart w:id="6" w:name="_ENREF_6"/>
      <w:r w:rsidRPr="004C6F98">
        <w:rPr>
          <w:lang w:val="en-US"/>
        </w:rPr>
        <w:t>[6]</w:t>
      </w:r>
      <w:r w:rsidRPr="004C6F98">
        <w:rPr>
          <w:lang w:val="en-US"/>
        </w:rPr>
        <w:tab/>
        <w:t xml:space="preserve">Beer TM, Armstrong AJ, Rathkopf DE, Loriot Y, Sternberg CN, Higano CS, et al. Enzalutamide in metastatic prostate cancer before chemotherapy.  </w:t>
      </w:r>
      <w:r w:rsidRPr="004C6F98">
        <w:rPr>
          <w:i/>
          <w:lang w:val="en-US"/>
        </w:rPr>
        <w:t>The New England journal of medicine</w:t>
      </w:r>
      <w:r w:rsidRPr="004C6F98">
        <w:rPr>
          <w:lang w:val="en-US"/>
        </w:rPr>
        <w:t xml:space="preserve"> 2014:424-33.10.1056/NEJMoa1405095.</w:t>
      </w:r>
      <w:bookmarkEnd w:id="6"/>
    </w:p>
    <w:p w14:paraId="48DA90AD" w14:textId="77777777" w:rsidR="004C6F98" w:rsidRPr="004C6F98" w:rsidRDefault="004C6F98" w:rsidP="004C6F98">
      <w:pPr>
        <w:pStyle w:val="EndNoteBibliography"/>
        <w:framePr w:wrap="around"/>
        <w:rPr>
          <w:lang w:val="en-US"/>
        </w:rPr>
      </w:pPr>
      <w:bookmarkStart w:id="7" w:name="_ENREF_7"/>
      <w:r w:rsidRPr="004C6F98">
        <w:rPr>
          <w:lang w:val="en-US"/>
        </w:rPr>
        <w:t>[7]</w:t>
      </w:r>
      <w:r w:rsidRPr="004C6F98">
        <w:rPr>
          <w:lang w:val="en-US"/>
        </w:rPr>
        <w:tab/>
        <w:t>Loriot Y, Miller K, Sternberg CN, Fizazi K, De Bono JS, Chowdhury S, et al. Effect of enzalutamide on health-related quality of life, pain, and skeletal-related events in asymptomatic and minimally symptomatic, chemotherapy-naive patients with metastatic castration-resistant prostate cancer (PREVAIL): results from a randomised, phase 3 trial. The Lancet Oncology. 2015; 16: 509-21. 10.1016/s1470-2045(15)70113-0.</w:t>
      </w:r>
      <w:bookmarkEnd w:id="7"/>
    </w:p>
    <w:p w14:paraId="77E1D1C5" w14:textId="77777777" w:rsidR="004C6F98" w:rsidRPr="004C6F98" w:rsidRDefault="004C6F98" w:rsidP="004C6F98">
      <w:pPr>
        <w:pStyle w:val="EndNoteBibliography"/>
        <w:framePr w:wrap="around"/>
        <w:rPr>
          <w:lang w:val="en-US"/>
        </w:rPr>
      </w:pPr>
      <w:bookmarkStart w:id="8" w:name="_ENREF_8"/>
      <w:r w:rsidRPr="004C6F98">
        <w:rPr>
          <w:lang w:val="en-US"/>
        </w:rPr>
        <w:t>[8]</w:t>
      </w:r>
      <w:r w:rsidRPr="004C6F98">
        <w:rPr>
          <w:lang w:val="en-US"/>
        </w:rPr>
        <w:tab/>
        <w:t>Hoskin P, Sartor O, O'Sullivan JM, Johannessen DC, Helle SI, Logue J, et al. Efficacy and safety of radium-223 dichloride in patients with castration-resistant prostate cancer and symptomatic bone metastases, with or without previous docetaxel use: A prespecified subgroup analysis from the randomised, double-blind, phase 3 ALSYMPCA trial. The Lancet Oncology. 2014; 15: 1397-406.</w:t>
      </w:r>
      <w:bookmarkEnd w:id="8"/>
    </w:p>
    <w:p w14:paraId="4DDC2516" w14:textId="77777777" w:rsidR="004C6F98" w:rsidRPr="004C6F98" w:rsidRDefault="004C6F98" w:rsidP="004C6F98">
      <w:pPr>
        <w:pStyle w:val="EndNoteBibliography"/>
        <w:framePr w:wrap="around"/>
      </w:pPr>
      <w:bookmarkStart w:id="9" w:name="_ENREF_9"/>
      <w:r w:rsidRPr="004C6F98">
        <w:rPr>
          <w:lang w:val="en-US"/>
        </w:rPr>
        <w:t>[9]</w:t>
      </w:r>
      <w:r w:rsidRPr="004C6F98">
        <w:rPr>
          <w:lang w:val="en-US"/>
        </w:rPr>
        <w:tab/>
        <w:t xml:space="preserve">Parker C, Nilsson DHS, Helle SI, O'Sullivan JM, Fossa SD, Chodacki A, et al. Alpha emitter radium-223 and survival in metastatic prostate cancer. New England Journal of Medicine. </w:t>
      </w:r>
      <w:r w:rsidRPr="004C6F98">
        <w:t>2013; 369: 213-23.</w:t>
      </w:r>
      <w:bookmarkEnd w:id="9"/>
    </w:p>
    <w:p w14:paraId="2277AACE" w14:textId="77777777" w:rsidR="004C6F98" w:rsidRPr="004C6F98" w:rsidRDefault="004C6F98" w:rsidP="004C6F98">
      <w:pPr>
        <w:pStyle w:val="EndNoteBibliography"/>
        <w:framePr w:wrap="around"/>
        <w:rPr>
          <w:lang w:val="en-US"/>
        </w:rPr>
      </w:pPr>
      <w:bookmarkStart w:id="10" w:name="_ENREF_10"/>
      <w:r w:rsidRPr="004C6F98">
        <w:t>[10]</w:t>
      </w:r>
      <w:r w:rsidRPr="004C6F98">
        <w:tab/>
        <w:t xml:space="preserve">Sartor O, Coleman R, Nilsson S, Heinrich D, Helle SI, O'Sullivan JM, et al. </w:t>
      </w:r>
      <w:r w:rsidRPr="004C6F98">
        <w:rPr>
          <w:lang w:val="en-US"/>
        </w:rPr>
        <w:t>Effect of radium-223 dichloride on symptomatic skeletal events in patients with castration-resistant prostate cancer and bone metastases: Results from a phase 3, double-blind, randomised trial. The Lancet Oncology. 2014; 15: 738-46.</w:t>
      </w:r>
      <w:bookmarkEnd w:id="10"/>
    </w:p>
    <w:p w14:paraId="42C8E116" w14:textId="77777777" w:rsidR="004C6F98" w:rsidRPr="004C6F98" w:rsidRDefault="004C6F98" w:rsidP="004C6F98">
      <w:pPr>
        <w:pStyle w:val="EndNoteBibliography"/>
        <w:framePr w:wrap="around"/>
        <w:rPr>
          <w:lang w:val="en-US"/>
        </w:rPr>
      </w:pPr>
      <w:bookmarkStart w:id="11" w:name="_ENREF_11"/>
      <w:r w:rsidRPr="004C6F98">
        <w:rPr>
          <w:lang w:val="en-US"/>
        </w:rPr>
        <w:t>[11]</w:t>
      </w:r>
      <w:r w:rsidRPr="004C6F98">
        <w:rPr>
          <w:lang w:val="en-US"/>
        </w:rPr>
        <w:tab/>
        <w:t>Nome R, Hernes E, Bogsrud TV, Bjoro T, Fossa SD. Changes in prostate-specific antigen, markers of bone metabolism and bone scans after treatment with radium-223. Scandinavian journal of urology. 2015; 49: 211-7. 10.3109/21681805.2014.982169.</w:t>
      </w:r>
      <w:bookmarkEnd w:id="11"/>
    </w:p>
    <w:p w14:paraId="6C0926E2" w14:textId="77777777" w:rsidR="004C6F98" w:rsidRPr="004C6F98" w:rsidRDefault="004C6F98" w:rsidP="004C6F98">
      <w:pPr>
        <w:pStyle w:val="EndNoteBibliography"/>
        <w:framePr w:wrap="around"/>
        <w:rPr>
          <w:lang w:val="en-US"/>
        </w:rPr>
      </w:pPr>
      <w:bookmarkStart w:id="12" w:name="_ENREF_12"/>
      <w:r w:rsidRPr="004C6F98">
        <w:rPr>
          <w:lang w:val="en-US"/>
        </w:rPr>
        <w:t>[12]</w:t>
      </w:r>
      <w:r w:rsidRPr="004C6F98">
        <w:rPr>
          <w:lang w:val="en-US"/>
        </w:rPr>
        <w:tab/>
        <w:t>Nilsson S, Franzen L, Parker C, Tyrrell C, Blom R, Tennvall J, et al. Bone-targeted radium-223 in symptomatic, hormone-refractory prostate cancer: a randomised, multicentre, placebo-controlled phase II study. The Lancet Oncology. 2007; 8: 587-94. 10.1016/s1470-2045(07)70147-x.</w:t>
      </w:r>
      <w:bookmarkEnd w:id="12"/>
    </w:p>
    <w:p w14:paraId="57A206E8" w14:textId="77777777" w:rsidR="004C6F98" w:rsidRPr="004C6F98" w:rsidRDefault="004C6F98" w:rsidP="004C6F98">
      <w:pPr>
        <w:pStyle w:val="EndNoteBibliography"/>
        <w:framePr w:wrap="around"/>
        <w:rPr>
          <w:lang w:val="en-US"/>
        </w:rPr>
      </w:pPr>
      <w:bookmarkStart w:id="13" w:name="_ENREF_13"/>
      <w:r w:rsidRPr="004C6F98">
        <w:rPr>
          <w:lang w:val="en-US"/>
        </w:rPr>
        <w:t>[13]</w:t>
      </w:r>
      <w:r w:rsidRPr="004C6F98">
        <w:rPr>
          <w:lang w:val="en-US"/>
        </w:rPr>
        <w:tab/>
        <w:t>Nilsson S, Franzen L, Parker C, Tyrrell C, Blom R, Tennvall J, et al. Two-year survival follow-up of the randomized, double-blind, placebo-controlled phase II study of radium-223 chloride in patients with castration-resistant prostate cancer and bone metastases. Clinical genitourinary cancer. 2013; 11: 20-26.</w:t>
      </w:r>
      <w:bookmarkEnd w:id="13"/>
    </w:p>
    <w:p w14:paraId="7D0D2D29" w14:textId="77777777" w:rsidR="004C6F98" w:rsidRPr="004C6F98" w:rsidRDefault="004C6F98" w:rsidP="004C6F98">
      <w:pPr>
        <w:pStyle w:val="EndNoteBibliography"/>
        <w:framePr w:wrap="around"/>
        <w:rPr>
          <w:lang w:val="en-US"/>
        </w:rPr>
      </w:pPr>
      <w:bookmarkStart w:id="14" w:name="_ENREF_14"/>
      <w:r w:rsidRPr="004C6F98">
        <w:rPr>
          <w:lang w:val="en-US"/>
        </w:rPr>
        <w:t>[14]</w:t>
      </w:r>
      <w:r w:rsidRPr="004C6F98">
        <w:rPr>
          <w:lang w:val="en-US"/>
        </w:rPr>
        <w:tab/>
        <w:t>Akaza H, Hinotsu S, Usami M, Arai Y, Kanetake H, Naito S, et al. Combined androgen blockade with bicalutamide for advanced prostate cancer: long-term follow-up of a phase 3, double-blind, randomized study for survival. Cancer. 2009; 115: 3437-45. 10.1002/cncr.24395.</w:t>
      </w:r>
      <w:bookmarkEnd w:id="14"/>
    </w:p>
    <w:p w14:paraId="6A1034F8" w14:textId="77777777" w:rsidR="004C6F98" w:rsidRPr="004C6F98" w:rsidRDefault="004C6F98" w:rsidP="004C6F98">
      <w:pPr>
        <w:pStyle w:val="EndNoteBibliography"/>
        <w:framePr w:wrap="around"/>
      </w:pPr>
      <w:bookmarkStart w:id="15" w:name="_ENREF_15"/>
      <w:r w:rsidRPr="004C6F98">
        <w:rPr>
          <w:lang w:val="en-US"/>
        </w:rPr>
        <w:t>[15]</w:t>
      </w:r>
      <w:r w:rsidRPr="004C6F98">
        <w:rPr>
          <w:lang w:val="en-US"/>
        </w:rPr>
        <w:tab/>
        <w:t xml:space="preserve">Arai Y, Akaza H, Deguchi T, Fujisawa M, Hayashi M, Hirao Y, et al. Evaluation of quality of life in patients with previously untreated advanced prostate cancer receiving maximum androgen blockade therapy or LHRHa monotherapy: a multicenter, randomized, double-blind, comparative study. </w:t>
      </w:r>
      <w:r w:rsidRPr="004C6F98">
        <w:t>Journal of cancer research and clinical oncology. 2008; 134: 1385-96. 10.1007/s00432-008-0409-z.</w:t>
      </w:r>
      <w:bookmarkEnd w:id="15"/>
    </w:p>
    <w:p w14:paraId="574217EE" w14:textId="4F0FDA85" w:rsidR="00B86567" w:rsidRPr="00096D84" w:rsidRDefault="00450493" w:rsidP="00B86567">
      <w:pPr>
        <w:pStyle w:val="BasistekstIKNL"/>
        <w:ind w:left="720"/>
      </w:pPr>
      <w:r>
        <w:fldChar w:fldCharType="end"/>
      </w:r>
    </w:p>
    <w:sectPr w:rsidR="00B86567" w:rsidRPr="00096D84" w:rsidSect="00B10AD4">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165A6" w14:textId="77777777" w:rsidR="0056134B" w:rsidRPr="002D57D1" w:rsidRDefault="0056134B" w:rsidP="002D57D1">
      <w:pPr>
        <w:pStyle w:val="Voettekst"/>
      </w:pPr>
    </w:p>
  </w:endnote>
  <w:endnote w:type="continuationSeparator" w:id="0">
    <w:p w14:paraId="17DF2223" w14:textId="77777777" w:rsidR="0056134B" w:rsidRPr="002D57D1" w:rsidRDefault="0056134B" w:rsidP="002D57D1">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612BA" w14:textId="77777777" w:rsidR="0056134B" w:rsidRPr="002D57D1" w:rsidRDefault="0056134B" w:rsidP="002D57D1">
      <w:pPr>
        <w:pStyle w:val="Voettekst"/>
      </w:pPr>
    </w:p>
  </w:footnote>
  <w:footnote w:type="continuationSeparator" w:id="0">
    <w:p w14:paraId="63372E62" w14:textId="77777777" w:rsidR="0056134B" w:rsidRPr="002D57D1" w:rsidRDefault="0056134B" w:rsidP="002D57D1">
      <w:pPr>
        <w:pStyle w:val="Voe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011"/>
    <w:multiLevelType w:val="hybridMultilevel"/>
    <w:tmpl w:val="069CED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5855C90"/>
    <w:multiLevelType w:val="hybridMultilevel"/>
    <w:tmpl w:val="DB222900"/>
    <w:lvl w:ilvl="0" w:tplc="04130019">
      <w:start w:val="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892758D"/>
    <w:multiLevelType w:val="hybridMultilevel"/>
    <w:tmpl w:val="9CD4F2D2"/>
    <w:lvl w:ilvl="0" w:tplc="16007E38">
      <w:start w:val="3"/>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08B41A71"/>
    <w:multiLevelType w:val="hybridMultilevel"/>
    <w:tmpl w:val="BCF214EC"/>
    <w:lvl w:ilvl="0" w:tplc="E62E07BE">
      <w:start w:val="1"/>
      <w:numFmt w:val="bullet"/>
      <w:lvlText w:val=""/>
      <w:lvlJc w:val="left"/>
      <w:pPr>
        <w:ind w:left="360" w:hanging="360"/>
      </w:pPr>
      <w:rPr>
        <w:rFonts w:ascii="Symbol" w:hAnsi="Symbol" w:hint="default"/>
        <w:spacing w:val="-4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9D56440"/>
    <w:multiLevelType w:val="multilevel"/>
    <w:tmpl w:val="8AC41F9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992"/>
        </w:tabs>
        <w:ind w:left="992" w:hanging="992"/>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276"/>
        </w:tabs>
        <w:ind w:left="1276" w:hanging="1276"/>
      </w:pPr>
      <w:rPr>
        <w:rFonts w:hint="default"/>
      </w:rPr>
    </w:lvl>
    <w:lvl w:ilvl="8">
      <w:start w:val="1"/>
      <w:numFmt w:val="decimal"/>
      <w:lvlText w:val="%1.%2.%3.%4.%5.%6.%7.%8.%9"/>
      <w:lvlJc w:val="left"/>
      <w:pPr>
        <w:tabs>
          <w:tab w:val="num" w:pos="1418"/>
        </w:tabs>
        <w:ind w:left="1418" w:hanging="1418"/>
      </w:pPr>
      <w:rPr>
        <w:rFonts w:hint="default"/>
      </w:rPr>
    </w:lvl>
  </w:abstractNum>
  <w:abstractNum w:abstractNumId="5">
    <w:nsid w:val="0C96054F"/>
    <w:multiLevelType w:val="hybridMultilevel"/>
    <w:tmpl w:val="A4DE530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0D8A22E3"/>
    <w:multiLevelType w:val="hybridMultilevel"/>
    <w:tmpl w:val="A4DE530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42F0071"/>
    <w:multiLevelType w:val="multilevel"/>
    <w:tmpl w:val="05E44D34"/>
    <w:styleLink w:val="LijstopsommingletterIKNL"/>
    <w:lvl w:ilvl="0">
      <w:start w:val="1"/>
      <w:numFmt w:val="lowerLetter"/>
      <w:pStyle w:val="LijstopsommingletterIKNL"/>
      <w:lvlText w:val="%1"/>
      <w:lvlJc w:val="right"/>
      <w:pPr>
        <w:tabs>
          <w:tab w:val="num" w:pos="0"/>
        </w:tabs>
        <w:ind w:left="0" w:hanging="113"/>
      </w:pPr>
      <w:rPr>
        <w:rFonts w:hint="default"/>
      </w:rPr>
    </w:lvl>
    <w:lvl w:ilvl="1">
      <w:start w:val="1"/>
      <w:numFmt w:val="lowerLetter"/>
      <w:pStyle w:val="Opsommingletter2eniveauIKNL"/>
      <w:lvlText w:val="%2"/>
      <w:lvlJc w:val="left"/>
      <w:pPr>
        <w:tabs>
          <w:tab w:val="num" w:pos="340"/>
        </w:tabs>
        <w:ind w:left="340" w:hanging="340"/>
      </w:pPr>
      <w:rPr>
        <w:rFonts w:hint="default"/>
      </w:rPr>
    </w:lvl>
    <w:lvl w:ilvl="2">
      <w:start w:val="1"/>
      <w:numFmt w:val="lowerLetter"/>
      <w:pStyle w:val="Opsommingletter3eniveauIKNL"/>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8">
    <w:nsid w:val="1D19071F"/>
    <w:multiLevelType w:val="hybridMultilevel"/>
    <w:tmpl w:val="C9123AFC"/>
    <w:lvl w:ilvl="0" w:tplc="BE50BD3C">
      <w:start w:val="1"/>
      <w:numFmt w:val="bullet"/>
      <w:lvlText w:val=""/>
      <w:lvlJc w:val="left"/>
      <w:pPr>
        <w:ind w:left="360" w:hanging="360"/>
      </w:pPr>
      <w:rPr>
        <w:rFonts w:ascii="Symbol" w:hAnsi="Symbol" w:hint="default"/>
        <w:spacing w:val="-12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1E86253E"/>
    <w:multiLevelType w:val="hybridMultilevel"/>
    <w:tmpl w:val="FF9C9B4A"/>
    <w:lvl w:ilvl="0" w:tplc="202C8BA8">
      <w:start w:val="1"/>
      <w:numFmt w:val="bullet"/>
      <w:lvlText w:val=""/>
      <w:lvlJc w:val="left"/>
      <w:pPr>
        <w:ind w:left="360" w:hanging="360"/>
      </w:pPr>
      <w:rPr>
        <w:rFonts w:ascii="Symbol" w:hAnsi="Symbol" w:hint="default"/>
        <w:spacing w:val="-4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0715377"/>
    <w:multiLevelType w:val="hybridMultilevel"/>
    <w:tmpl w:val="DC7C14C2"/>
    <w:lvl w:ilvl="0" w:tplc="48C2CD48">
      <w:start w:val="4"/>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nsid w:val="215A37B8"/>
    <w:multiLevelType w:val="hybridMultilevel"/>
    <w:tmpl w:val="810C32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26E731D6"/>
    <w:multiLevelType w:val="hybridMultilevel"/>
    <w:tmpl w:val="A4DE530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7133398"/>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B440D59"/>
    <w:multiLevelType w:val="multilevel"/>
    <w:tmpl w:val="64A22F9E"/>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EE94CF8"/>
    <w:multiLevelType w:val="hybridMultilevel"/>
    <w:tmpl w:val="FA0ADB78"/>
    <w:lvl w:ilvl="0" w:tplc="202C8BA8">
      <w:start w:val="1"/>
      <w:numFmt w:val="bullet"/>
      <w:lvlText w:val=""/>
      <w:lvlJc w:val="left"/>
      <w:pPr>
        <w:ind w:left="360" w:hanging="360"/>
      </w:pPr>
      <w:rPr>
        <w:rFonts w:ascii="Symbol" w:hAnsi="Symbol" w:hint="default"/>
        <w:spacing w:val="-4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2313966"/>
    <w:multiLevelType w:val="hybridMultilevel"/>
    <w:tmpl w:val="B26C617C"/>
    <w:lvl w:ilvl="0" w:tplc="202C8BA8">
      <w:start w:val="1"/>
      <w:numFmt w:val="bullet"/>
      <w:lvlText w:val=""/>
      <w:lvlJc w:val="left"/>
      <w:pPr>
        <w:ind w:left="360" w:hanging="360"/>
      </w:pPr>
      <w:rPr>
        <w:rFonts w:ascii="Symbol" w:hAnsi="Symbol" w:hint="default"/>
        <w:spacing w:val="-4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4556A4F"/>
    <w:multiLevelType w:val="multilevel"/>
    <w:tmpl w:val="EA78BDDC"/>
    <w:lvl w:ilvl="0">
      <w:start w:val="1"/>
      <w:numFmt w:val="decimal"/>
      <w:lvlText w:val="%1"/>
      <w:lvlJc w:val="right"/>
      <w:pPr>
        <w:tabs>
          <w:tab w:val="num" w:pos="432"/>
        </w:tabs>
        <w:ind w:left="432" w:hanging="545"/>
      </w:pPr>
      <w:rPr>
        <w:rFonts w:hint="default"/>
      </w:rPr>
    </w:lvl>
    <w:lvl w:ilvl="1">
      <w:start w:val="1"/>
      <w:numFmt w:val="decimal"/>
      <w:lvlText w:val="%1.%2"/>
      <w:lvlJc w:val="right"/>
      <w:pPr>
        <w:tabs>
          <w:tab w:val="num" w:pos="576"/>
        </w:tabs>
        <w:ind w:left="576" w:hanging="28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5A245DE"/>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5C6385C"/>
    <w:multiLevelType w:val="multilevel"/>
    <w:tmpl w:val="36A82084"/>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20">
    <w:nsid w:val="3843328D"/>
    <w:multiLevelType w:val="multilevel"/>
    <w:tmpl w:val="F2509C8E"/>
    <w:styleLink w:val="LijstopsommingtekenIKNL"/>
    <w:lvl w:ilvl="0">
      <w:start w:val="1"/>
      <w:numFmt w:val="bullet"/>
      <w:pStyle w:val="Opsommingteken1eniveauIKNL"/>
      <w:lvlText w:val="•"/>
      <w:lvlJc w:val="left"/>
      <w:pPr>
        <w:tabs>
          <w:tab w:val="num" w:pos="0"/>
        </w:tabs>
        <w:ind w:left="0" w:hanging="170"/>
      </w:pPr>
      <w:rPr>
        <w:rFonts w:ascii="Arial" w:hAnsi="Arial" w:hint="default"/>
      </w:rPr>
    </w:lvl>
    <w:lvl w:ilvl="1">
      <w:start w:val="1"/>
      <w:numFmt w:val="bullet"/>
      <w:pStyle w:val="Opsommingteken2eniveauIKNL"/>
      <w:lvlText w:val="–"/>
      <w:lvlJc w:val="left"/>
      <w:pPr>
        <w:tabs>
          <w:tab w:val="num" w:pos="340"/>
        </w:tabs>
        <w:ind w:left="340" w:hanging="340"/>
      </w:pPr>
      <w:rPr>
        <w:rFonts w:ascii="Times New Roman" w:hAnsi="Times New Roman" w:cs="Times New Roman" w:hint="default"/>
      </w:rPr>
    </w:lvl>
    <w:lvl w:ilvl="2">
      <w:start w:val="1"/>
      <w:numFmt w:val="bullet"/>
      <w:pStyle w:val="Opsommingteken3eniveauIKNL"/>
      <w:lvlText w:val="–"/>
      <w:lvlJc w:val="left"/>
      <w:pPr>
        <w:tabs>
          <w:tab w:val="num" w:pos="680"/>
        </w:tabs>
        <w:ind w:left="680" w:hanging="340"/>
      </w:pPr>
      <w:rPr>
        <w:rFonts w:ascii="Times New Roman" w:hAnsi="Times New Roman" w:cs="Times New Roman" w:hint="default"/>
      </w:rPr>
    </w:lvl>
    <w:lvl w:ilvl="3">
      <w:start w:val="1"/>
      <w:numFmt w:val="bullet"/>
      <w:lvlText w:val="–"/>
      <w:lvlJc w:val="left"/>
      <w:pPr>
        <w:tabs>
          <w:tab w:val="num" w:pos="1021"/>
        </w:tabs>
        <w:ind w:left="1021" w:hanging="341"/>
      </w:pPr>
      <w:rPr>
        <w:rFonts w:ascii="Times New Roman" w:hAnsi="Times New Roman" w:cs="Times New Roman" w:hint="default"/>
      </w:rPr>
    </w:lvl>
    <w:lvl w:ilvl="4">
      <w:start w:val="1"/>
      <w:numFmt w:val="bullet"/>
      <w:lvlText w:val="–"/>
      <w:lvlJc w:val="left"/>
      <w:pPr>
        <w:tabs>
          <w:tab w:val="num" w:pos="1361"/>
        </w:tabs>
        <w:ind w:left="1361" w:hanging="340"/>
      </w:pPr>
      <w:rPr>
        <w:rFonts w:ascii="Times New Roman" w:hAnsi="Times New Roman" w:cs="Times New Roman" w:hint="default"/>
      </w:rPr>
    </w:lvl>
    <w:lvl w:ilvl="5">
      <w:start w:val="1"/>
      <w:numFmt w:val="bullet"/>
      <w:lvlText w:val="–"/>
      <w:lvlJc w:val="left"/>
      <w:pPr>
        <w:tabs>
          <w:tab w:val="num" w:pos="1701"/>
        </w:tabs>
        <w:ind w:left="1701" w:hanging="340"/>
      </w:pPr>
      <w:rPr>
        <w:rFonts w:ascii="Times New Roman" w:hAnsi="Times New Roman" w:cs="Times New Roman" w:hint="default"/>
      </w:rPr>
    </w:lvl>
    <w:lvl w:ilvl="6">
      <w:start w:val="1"/>
      <w:numFmt w:val="bullet"/>
      <w:lvlText w:val="–"/>
      <w:lvlJc w:val="left"/>
      <w:pPr>
        <w:tabs>
          <w:tab w:val="num" w:pos="2041"/>
        </w:tabs>
        <w:ind w:left="2041" w:hanging="340"/>
      </w:pPr>
      <w:rPr>
        <w:rFonts w:ascii="Times New Roman" w:hAnsi="Times New Roman" w:cs="Times New Roman" w:hint="default"/>
      </w:rPr>
    </w:lvl>
    <w:lvl w:ilvl="7">
      <w:start w:val="1"/>
      <w:numFmt w:val="bullet"/>
      <w:lvlText w:val="–"/>
      <w:lvlJc w:val="left"/>
      <w:pPr>
        <w:tabs>
          <w:tab w:val="num" w:pos="2381"/>
        </w:tabs>
        <w:ind w:left="2381" w:hanging="340"/>
      </w:pPr>
      <w:rPr>
        <w:rFonts w:ascii="Times New Roman" w:hAnsi="Times New Roman" w:cs="Times New Roman" w:hint="default"/>
      </w:rPr>
    </w:lvl>
    <w:lvl w:ilvl="8">
      <w:start w:val="1"/>
      <w:numFmt w:val="bullet"/>
      <w:lvlText w:val="–"/>
      <w:lvlJc w:val="left"/>
      <w:pPr>
        <w:tabs>
          <w:tab w:val="num" w:pos="2722"/>
        </w:tabs>
        <w:ind w:left="2722" w:hanging="341"/>
      </w:pPr>
      <w:rPr>
        <w:rFonts w:ascii="Maiandra GD" w:hAnsi="Maiandra GD" w:hint="default"/>
      </w:rPr>
    </w:lvl>
  </w:abstractNum>
  <w:abstractNum w:abstractNumId="21">
    <w:nsid w:val="387E08E1"/>
    <w:multiLevelType w:val="hybridMultilevel"/>
    <w:tmpl w:val="A4DE530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38815E78"/>
    <w:multiLevelType w:val="hybridMultilevel"/>
    <w:tmpl w:val="81783666"/>
    <w:lvl w:ilvl="0" w:tplc="953A7820">
      <w:start w:val="1"/>
      <w:numFmt w:val="decimal"/>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3">
    <w:nsid w:val="38AB40A6"/>
    <w:multiLevelType w:val="hybridMultilevel"/>
    <w:tmpl w:val="AB7A17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40566481"/>
    <w:multiLevelType w:val="multilevel"/>
    <w:tmpl w:val="E24882DA"/>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2946EFE"/>
    <w:multiLevelType w:val="multilevel"/>
    <w:tmpl w:val="04130023"/>
    <w:styleLink w:val="Artikelsectie"/>
    <w:lvl w:ilvl="0">
      <w:start w:val="1"/>
      <w:numFmt w:val="upperRoman"/>
      <w:lvlText w:val="Artikel %1."/>
      <w:lvlJc w:val="left"/>
      <w:pPr>
        <w:tabs>
          <w:tab w:val="num" w:pos="108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46514B4C"/>
    <w:multiLevelType w:val="multilevel"/>
    <w:tmpl w:val="60EE1D50"/>
    <w:styleLink w:val="LijstopsommingnummerIKNL"/>
    <w:lvl w:ilvl="0">
      <w:start w:val="1"/>
      <w:numFmt w:val="decimal"/>
      <w:pStyle w:val="Opsommingnummer1eniveauIKNL"/>
      <w:lvlText w:val="%1"/>
      <w:lvlJc w:val="right"/>
      <w:pPr>
        <w:tabs>
          <w:tab w:val="num" w:pos="0"/>
        </w:tabs>
        <w:ind w:left="0" w:hanging="113"/>
      </w:pPr>
      <w:rPr>
        <w:rFonts w:hint="default"/>
      </w:rPr>
    </w:lvl>
    <w:lvl w:ilvl="1">
      <w:start w:val="1"/>
      <w:numFmt w:val="decimal"/>
      <w:pStyle w:val="Opsommingnummer2eniveauIKNL"/>
      <w:lvlText w:val="%2"/>
      <w:lvlJc w:val="left"/>
      <w:pPr>
        <w:tabs>
          <w:tab w:val="num" w:pos="340"/>
        </w:tabs>
        <w:ind w:left="340" w:hanging="340"/>
      </w:pPr>
      <w:rPr>
        <w:rFonts w:hint="default"/>
      </w:rPr>
    </w:lvl>
    <w:lvl w:ilvl="2">
      <w:start w:val="1"/>
      <w:numFmt w:val="decimal"/>
      <w:pStyle w:val="Opsommingnummer3eniveauIKNL"/>
      <w:lvlText w:val="%3"/>
      <w:lvlJc w:val="left"/>
      <w:pPr>
        <w:tabs>
          <w:tab w:val="num" w:pos="680"/>
        </w:tabs>
        <w:ind w:left="680" w:hanging="340"/>
      </w:pPr>
      <w:rPr>
        <w:rFonts w:hint="default"/>
      </w:rPr>
    </w:lvl>
    <w:lvl w:ilvl="3">
      <w:start w:val="1"/>
      <w:numFmt w:val="decimal"/>
      <w:lvlText w:val="%4"/>
      <w:lvlJc w:val="left"/>
      <w:pPr>
        <w:tabs>
          <w:tab w:val="num" w:pos="1021"/>
        </w:tabs>
        <w:ind w:left="1021" w:hanging="341"/>
      </w:pPr>
      <w:rPr>
        <w:rFonts w:hint="default"/>
      </w:rPr>
    </w:lvl>
    <w:lvl w:ilvl="4">
      <w:start w:val="1"/>
      <w:numFmt w:val="decimal"/>
      <w:lvlText w:val="%5"/>
      <w:lvlJc w:val="left"/>
      <w:pPr>
        <w:tabs>
          <w:tab w:val="num" w:pos="1361"/>
        </w:tabs>
        <w:ind w:left="1361" w:hanging="340"/>
      </w:pPr>
      <w:rPr>
        <w:rFonts w:hint="default"/>
      </w:rPr>
    </w:lvl>
    <w:lvl w:ilvl="5">
      <w:start w:val="1"/>
      <w:numFmt w:val="decimal"/>
      <w:lvlText w:val="%6"/>
      <w:lvlJc w:val="left"/>
      <w:pPr>
        <w:tabs>
          <w:tab w:val="num" w:pos="1701"/>
        </w:tabs>
        <w:ind w:left="1701" w:hanging="340"/>
      </w:pPr>
      <w:rPr>
        <w:rFonts w:hint="default"/>
      </w:rPr>
    </w:lvl>
    <w:lvl w:ilvl="6">
      <w:start w:val="1"/>
      <w:numFmt w:val="decimal"/>
      <w:lvlText w:val="%7"/>
      <w:lvlJc w:val="left"/>
      <w:pPr>
        <w:tabs>
          <w:tab w:val="num" w:pos="2041"/>
        </w:tabs>
        <w:ind w:left="2041" w:hanging="340"/>
      </w:pPr>
      <w:rPr>
        <w:rFonts w:hint="default"/>
      </w:rPr>
    </w:lvl>
    <w:lvl w:ilvl="7">
      <w:start w:val="1"/>
      <w:numFmt w:val="decimal"/>
      <w:lvlText w:val="%8"/>
      <w:lvlJc w:val="left"/>
      <w:pPr>
        <w:tabs>
          <w:tab w:val="num" w:pos="2381"/>
        </w:tabs>
        <w:ind w:left="2381" w:hanging="340"/>
      </w:pPr>
      <w:rPr>
        <w:rFonts w:hint="default"/>
      </w:rPr>
    </w:lvl>
    <w:lvl w:ilvl="8">
      <w:start w:val="1"/>
      <w:numFmt w:val="decimal"/>
      <w:lvlText w:val="%9"/>
      <w:lvlJc w:val="left"/>
      <w:pPr>
        <w:tabs>
          <w:tab w:val="num" w:pos="2722"/>
        </w:tabs>
        <w:ind w:left="2722" w:hanging="341"/>
      </w:pPr>
      <w:rPr>
        <w:rFonts w:hint="default"/>
      </w:rPr>
    </w:lvl>
  </w:abstractNum>
  <w:abstractNum w:abstractNumId="27">
    <w:nsid w:val="490B7668"/>
    <w:multiLevelType w:val="multilevel"/>
    <w:tmpl w:val="434E9CBE"/>
    <w:lvl w:ilvl="0">
      <w:start w:val="1"/>
      <w:numFmt w:val="decimal"/>
      <w:pStyle w:val="Kop1"/>
      <w:lvlText w:val="%1"/>
      <w:lvlJc w:val="right"/>
      <w:pPr>
        <w:tabs>
          <w:tab w:val="num" w:pos="0"/>
        </w:tabs>
        <w:ind w:left="0" w:hanging="113"/>
      </w:pPr>
      <w:rPr>
        <w:rFonts w:hint="default"/>
      </w:rPr>
    </w:lvl>
    <w:lvl w:ilvl="1">
      <w:start w:val="1"/>
      <w:numFmt w:val="decimal"/>
      <w:pStyle w:val="Kop2"/>
      <w:lvlText w:val="%1.%2"/>
      <w:lvlJc w:val="right"/>
      <w:pPr>
        <w:tabs>
          <w:tab w:val="num" w:pos="0"/>
        </w:tabs>
        <w:ind w:left="0" w:hanging="113"/>
      </w:pPr>
      <w:rPr>
        <w:rFonts w:hint="default"/>
      </w:rPr>
    </w:lvl>
    <w:lvl w:ilvl="2">
      <w:start w:val="1"/>
      <w:numFmt w:val="decimal"/>
      <w:pStyle w:val="Kop3"/>
      <w:lvlText w:val="%1.%2.%3"/>
      <w:lvlJc w:val="right"/>
      <w:pPr>
        <w:tabs>
          <w:tab w:val="num" w:pos="0"/>
        </w:tabs>
        <w:ind w:left="0" w:hanging="113"/>
      </w:pPr>
      <w:rPr>
        <w:rFonts w:hint="default"/>
      </w:rPr>
    </w:lvl>
    <w:lvl w:ilvl="3">
      <w:start w:val="1"/>
      <w:numFmt w:val="decimal"/>
      <w:lvlRestart w:val="0"/>
      <w:pStyle w:val="Kop4"/>
      <w:lvlText w:val="B%4"/>
      <w:lvlJc w:val="right"/>
      <w:pPr>
        <w:tabs>
          <w:tab w:val="num" w:pos="0"/>
        </w:tabs>
        <w:ind w:left="0" w:hanging="170"/>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28">
    <w:nsid w:val="52363B17"/>
    <w:multiLevelType w:val="hybridMultilevel"/>
    <w:tmpl w:val="F522A4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533D02B8"/>
    <w:multiLevelType w:val="multilevel"/>
    <w:tmpl w:val="D05291F0"/>
    <w:lvl w:ilvl="0">
      <w:start w:val="1"/>
      <w:numFmt w:val="lowerLetter"/>
      <w:lvlText w:val="%1"/>
      <w:lvlJc w:val="right"/>
      <w:pPr>
        <w:tabs>
          <w:tab w:val="num" w:pos="113"/>
        </w:tabs>
        <w:ind w:left="113" w:hanging="113"/>
      </w:pPr>
      <w:rPr>
        <w:rFonts w:hint="default"/>
      </w:rPr>
    </w:lvl>
    <w:lvl w:ilvl="1">
      <w:start w:val="1"/>
      <w:numFmt w:val="lowerLetter"/>
      <w:lvlText w:val="%2"/>
      <w:lvlJc w:val="left"/>
      <w:pPr>
        <w:tabs>
          <w:tab w:val="num" w:pos="453"/>
        </w:tabs>
        <w:ind w:left="453" w:hanging="340"/>
      </w:pPr>
      <w:rPr>
        <w:rFonts w:hint="default"/>
      </w:rPr>
    </w:lvl>
    <w:lvl w:ilvl="2">
      <w:start w:val="1"/>
      <w:numFmt w:val="lowerLetter"/>
      <w:lvlText w:val="%3"/>
      <w:lvlJc w:val="left"/>
      <w:pPr>
        <w:tabs>
          <w:tab w:val="num" w:pos="793"/>
        </w:tabs>
        <w:ind w:left="793" w:hanging="340"/>
      </w:pPr>
      <w:rPr>
        <w:rFonts w:hint="default"/>
      </w:rPr>
    </w:lvl>
    <w:lvl w:ilvl="3">
      <w:start w:val="1"/>
      <w:numFmt w:val="lowerLetter"/>
      <w:lvlText w:val="%4"/>
      <w:lvlJc w:val="left"/>
      <w:pPr>
        <w:tabs>
          <w:tab w:val="num" w:pos="1134"/>
        </w:tabs>
        <w:ind w:left="1134" w:hanging="341"/>
      </w:pPr>
      <w:rPr>
        <w:rFonts w:hint="default"/>
      </w:rPr>
    </w:lvl>
    <w:lvl w:ilvl="4">
      <w:start w:val="1"/>
      <w:numFmt w:val="lowerLetter"/>
      <w:lvlText w:val="%5"/>
      <w:lvlJc w:val="left"/>
      <w:pPr>
        <w:tabs>
          <w:tab w:val="num" w:pos="1474"/>
        </w:tabs>
        <w:ind w:left="1474" w:hanging="340"/>
      </w:pPr>
      <w:rPr>
        <w:rFonts w:hint="default"/>
      </w:rPr>
    </w:lvl>
    <w:lvl w:ilvl="5">
      <w:start w:val="1"/>
      <w:numFmt w:val="lowerLetter"/>
      <w:lvlText w:val="%6"/>
      <w:lvlJc w:val="left"/>
      <w:pPr>
        <w:tabs>
          <w:tab w:val="num" w:pos="1814"/>
        </w:tabs>
        <w:ind w:left="1814" w:hanging="340"/>
      </w:pPr>
      <w:rPr>
        <w:rFonts w:hint="default"/>
      </w:rPr>
    </w:lvl>
    <w:lvl w:ilvl="6">
      <w:start w:val="1"/>
      <w:numFmt w:val="lowerLetter"/>
      <w:lvlText w:val="%7"/>
      <w:lvlJc w:val="left"/>
      <w:pPr>
        <w:tabs>
          <w:tab w:val="num" w:pos="2154"/>
        </w:tabs>
        <w:ind w:left="2154" w:hanging="340"/>
      </w:pPr>
      <w:rPr>
        <w:rFonts w:hint="default"/>
      </w:rPr>
    </w:lvl>
    <w:lvl w:ilvl="7">
      <w:start w:val="1"/>
      <w:numFmt w:val="lowerLetter"/>
      <w:lvlText w:val="%8"/>
      <w:lvlJc w:val="left"/>
      <w:pPr>
        <w:tabs>
          <w:tab w:val="num" w:pos="2494"/>
        </w:tabs>
        <w:ind w:left="2494" w:hanging="340"/>
      </w:pPr>
      <w:rPr>
        <w:rFonts w:hint="default"/>
      </w:rPr>
    </w:lvl>
    <w:lvl w:ilvl="8">
      <w:start w:val="1"/>
      <w:numFmt w:val="lowerLetter"/>
      <w:lvlText w:val="%9"/>
      <w:lvlJc w:val="left"/>
      <w:pPr>
        <w:tabs>
          <w:tab w:val="num" w:pos="2835"/>
        </w:tabs>
        <w:ind w:left="2835" w:hanging="341"/>
      </w:pPr>
      <w:rPr>
        <w:rFonts w:hint="default"/>
      </w:rPr>
    </w:lvl>
  </w:abstractNum>
  <w:abstractNum w:abstractNumId="30">
    <w:nsid w:val="550A2E9F"/>
    <w:multiLevelType w:val="hybridMultilevel"/>
    <w:tmpl w:val="32E00D10"/>
    <w:lvl w:ilvl="0" w:tplc="202C8BA8">
      <w:start w:val="1"/>
      <w:numFmt w:val="bullet"/>
      <w:lvlText w:val=""/>
      <w:lvlJc w:val="left"/>
      <w:pPr>
        <w:ind w:left="360" w:hanging="360"/>
      </w:pPr>
      <w:rPr>
        <w:rFonts w:ascii="Symbol" w:hAnsi="Symbol" w:hint="default"/>
        <w:spacing w:val="-4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70A5E41"/>
    <w:multiLevelType w:val="multilevel"/>
    <w:tmpl w:val="DE70F96C"/>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32">
    <w:nsid w:val="577C70DB"/>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58CF588B"/>
    <w:multiLevelType w:val="hybridMultilevel"/>
    <w:tmpl w:val="30FEDD02"/>
    <w:lvl w:ilvl="0" w:tplc="5D86329A">
      <w:start w:val="1"/>
      <w:numFmt w:val="bullet"/>
      <w:lvlText w:val="•"/>
      <w:lvlJc w:val="left"/>
      <w:pPr>
        <w:tabs>
          <w:tab w:val="num" w:pos="567"/>
        </w:tabs>
        <w:ind w:left="567" w:hanging="283"/>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59584179"/>
    <w:multiLevelType w:val="multilevel"/>
    <w:tmpl w:val="E24882DA"/>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9C06B8A"/>
    <w:multiLevelType w:val="multilevel"/>
    <w:tmpl w:val="8612FD5E"/>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5DF140B1"/>
    <w:multiLevelType w:val="hybridMultilevel"/>
    <w:tmpl w:val="026079BA"/>
    <w:lvl w:ilvl="0" w:tplc="CD1C51F6">
      <w:start w:val="1"/>
      <w:numFmt w:val="bullet"/>
      <w:lvlText w:val="•"/>
      <w:lvlJc w:val="left"/>
      <w:pPr>
        <w:tabs>
          <w:tab w:val="num" w:pos="851"/>
        </w:tabs>
        <w:ind w:left="851" w:hanging="284"/>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nsid w:val="5FA20F2D"/>
    <w:multiLevelType w:val="multilevel"/>
    <w:tmpl w:val="DE70F96C"/>
    <w:lvl w:ilvl="0">
      <w:start w:val="1"/>
      <w:numFmt w:val="lowerLetter"/>
      <w:pStyle w:val="Opsommingletter1eniveauIKNL"/>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38">
    <w:nsid w:val="65C62613"/>
    <w:multiLevelType w:val="hybridMultilevel"/>
    <w:tmpl w:val="9D5A19CC"/>
    <w:lvl w:ilvl="0" w:tplc="202C8BA8">
      <w:start w:val="1"/>
      <w:numFmt w:val="bullet"/>
      <w:lvlText w:val=""/>
      <w:lvlJc w:val="left"/>
      <w:pPr>
        <w:ind w:left="360" w:hanging="360"/>
      </w:pPr>
      <w:rPr>
        <w:rFonts w:ascii="Symbol" w:hAnsi="Symbol" w:hint="default"/>
        <w:spacing w:val="-4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7156886"/>
    <w:multiLevelType w:val="hybridMultilevel"/>
    <w:tmpl w:val="45B488F6"/>
    <w:lvl w:ilvl="0" w:tplc="A0EE4920">
      <w:start w:val="1"/>
      <w:numFmt w:val="bullet"/>
      <w:lvlText w:val="•"/>
      <w:lvlJc w:val="left"/>
      <w:pPr>
        <w:tabs>
          <w:tab w:val="num" w:pos="284"/>
        </w:tabs>
        <w:ind w:left="284" w:hanging="284"/>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nsid w:val="68096D08"/>
    <w:multiLevelType w:val="hybridMultilevel"/>
    <w:tmpl w:val="A4DE530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6A1A4740"/>
    <w:multiLevelType w:val="multilevel"/>
    <w:tmpl w:val="54C0DCF6"/>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17E4F36"/>
    <w:multiLevelType w:val="multilevel"/>
    <w:tmpl w:val="C35665FA"/>
    <w:lvl w:ilvl="0">
      <w:start w:val="1"/>
      <w:numFmt w:val="lowerLetter"/>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lowerLetter"/>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Letter"/>
      <w:lvlText w:val="%6."/>
      <w:lvlJc w:val="left"/>
      <w:pPr>
        <w:tabs>
          <w:tab w:val="num" w:pos="1701"/>
        </w:tabs>
        <w:ind w:left="1701" w:hanging="283"/>
      </w:pPr>
      <w:rPr>
        <w:rFonts w:hint="default"/>
      </w:rPr>
    </w:lvl>
    <w:lvl w:ilvl="6">
      <w:start w:val="1"/>
      <w:numFmt w:val="lowerLetter"/>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Letter"/>
      <w:lvlText w:val="%9."/>
      <w:lvlJc w:val="left"/>
      <w:pPr>
        <w:tabs>
          <w:tab w:val="num" w:pos="2552"/>
        </w:tabs>
        <w:ind w:left="2552" w:hanging="284"/>
      </w:pPr>
      <w:rPr>
        <w:rFonts w:hint="default"/>
      </w:rPr>
    </w:lvl>
  </w:abstractNum>
  <w:abstractNum w:abstractNumId="43">
    <w:nsid w:val="730E2C7A"/>
    <w:multiLevelType w:val="multilevel"/>
    <w:tmpl w:val="AB2A177A"/>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53243FD"/>
    <w:multiLevelType w:val="multilevel"/>
    <w:tmpl w:val="2F067AA8"/>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45">
    <w:nsid w:val="753E2E4D"/>
    <w:multiLevelType w:val="hybridMultilevel"/>
    <w:tmpl w:val="444A2D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nsid w:val="7E1257F6"/>
    <w:multiLevelType w:val="hybridMultilevel"/>
    <w:tmpl w:val="14C2B2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nsid w:val="7EC815C9"/>
    <w:multiLevelType w:val="hybridMultilevel"/>
    <w:tmpl w:val="F09A06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2"/>
    <w:lvlOverride w:ilvl="0">
      <w:startOverride w:val="1"/>
    </w:lvlOverride>
  </w:num>
  <w:num w:numId="2">
    <w:abstractNumId w:val="22"/>
    <w:lvlOverride w:ilvl="0">
      <w:startOverride w:val="1"/>
    </w:lvlOverride>
  </w:num>
  <w:num w:numId="3">
    <w:abstractNumId w:val="27"/>
  </w:num>
  <w:num w:numId="4">
    <w:abstractNumId w:val="26"/>
  </w:num>
  <w:num w:numId="5">
    <w:abstractNumId w:val="42"/>
  </w:num>
  <w:num w:numId="6">
    <w:abstractNumId w:val="32"/>
  </w:num>
  <w:num w:numId="7">
    <w:abstractNumId w:val="13"/>
  </w:num>
  <w:num w:numId="8">
    <w:abstractNumId w:val="25"/>
  </w:num>
  <w:num w:numId="9">
    <w:abstractNumId w:val="20"/>
  </w:num>
  <w:num w:numId="10">
    <w:abstractNumId w:val="39"/>
  </w:num>
  <w:num w:numId="11">
    <w:abstractNumId w:val="33"/>
  </w:num>
  <w:num w:numId="12">
    <w:abstractNumId w:val="36"/>
  </w:num>
  <w:num w:numId="13">
    <w:abstractNumId w:val="37"/>
  </w:num>
  <w:num w:numId="14">
    <w:abstractNumId w:val="22"/>
  </w:num>
  <w:num w:numId="15">
    <w:abstractNumId w:val="29"/>
  </w:num>
  <w:num w:numId="16">
    <w:abstractNumId w:val="18"/>
  </w:num>
  <w:num w:numId="17">
    <w:abstractNumId w:val="4"/>
  </w:num>
  <w:num w:numId="18">
    <w:abstractNumId w:val="17"/>
  </w:num>
  <w:num w:numId="19">
    <w:abstractNumId w:val="41"/>
  </w:num>
  <w:num w:numId="20">
    <w:abstractNumId w:val="14"/>
  </w:num>
  <w:num w:numId="21">
    <w:abstractNumId w:val="35"/>
  </w:num>
  <w:num w:numId="22">
    <w:abstractNumId w:val="44"/>
  </w:num>
  <w:num w:numId="23">
    <w:abstractNumId w:val="34"/>
  </w:num>
  <w:num w:numId="24">
    <w:abstractNumId w:val="24"/>
  </w:num>
  <w:num w:numId="25">
    <w:abstractNumId w:val="31"/>
  </w:num>
  <w:num w:numId="26">
    <w:abstractNumId w:val="19"/>
  </w:num>
  <w:num w:numId="27">
    <w:abstractNumId w:val="43"/>
  </w:num>
  <w:num w:numId="28">
    <w:abstractNumId w:val="7"/>
  </w:num>
  <w:num w:numId="29">
    <w:abstractNumId w:val="3"/>
  </w:num>
  <w:num w:numId="30">
    <w:abstractNumId w:val="8"/>
  </w:num>
  <w:num w:numId="31">
    <w:abstractNumId w:val="9"/>
  </w:num>
  <w:num w:numId="32">
    <w:abstractNumId w:val="16"/>
  </w:num>
  <w:num w:numId="33">
    <w:abstractNumId w:val="30"/>
  </w:num>
  <w:num w:numId="34">
    <w:abstractNumId w:val="15"/>
  </w:num>
  <w:num w:numId="35">
    <w:abstractNumId w:val="38"/>
  </w:num>
  <w:num w:numId="36">
    <w:abstractNumId w:val="11"/>
  </w:num>
  <w:num w:numId="37">
    <w:abstractNumId w:val="46"/>
  </w:num>
  <w:num w:numId="38">
    <w:abstractNumId w:val="28"/>
  </w:num>
  <w:num w:numId="39">
    <w:abstractNumId w:val="0"/>
  </w:num>
  <w:num w:numId="40">
    <w:abstractNumId w:val="47"/>
  </w:num>
  <w:num w:numId="41">
    <w:abstractNumId w:val="45"/>
  </w:num>
  <w:num w:numId="42">
    <w:abstractNumId w:val="6"/>
  </w:num>
  <w:num w:numId="43">
    <w:abstractNumId w:val="40"/>
  </w:num>
  <w:num w:numId="44">
    <w:abstractNumId w:val="5"/>
  </w:num>
  <w:num w:numId="45">
    <w:abstractNumId w:val="21"/>
  </w:num>
  <w:num w:numId="46">
    <w:abstractNumId w:val="12"/>
  </w:num>
  <w:num w:numId="47">
    <w:abstractNumId w:val="10"/>
  </w:num>
  <w:num w:numId="48">
    <w:abstractNumId w:val="1"/>
  </w:num>
  <w:num w:numId="49">
    <w:abstractNumId w:val="2"/>
  </w:num>
  <w:num w:numId="50">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nl-NL" w:vendorID="1" w:dllVersion="512"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90"/>
  <w:displayHorizontalDrawingGridEvery w:val="2"/>
  <w:characterSpacingControl w:val="doNotCompress"/>
  <w:hdrShapeDefaults>
    <o:shapedefaults v:ext="edit" spidmax="20481">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zt955sw52dvtgeesv65r0pgdwvt9evfwwee&quot;&gt;RL Prostaat PICO 2&lt;record-ids&gt;&lt;item&gt;9&lt;/item&gt;&lt;item&gt;897&lt;/item&gt;&lt;item&gt;1036&lt;/item&gt;&lt;item&gt;1148&lt;/item&gt;&lt;item&gt;1208&lt;/item&gt;&lt;item&gt;1367&lt;/item&gt;&lt;item&gt;1368&lt;/item&gt;&lt;item&gt;1475&lt;/item&gt;&lt;item&gt;1511&lt;/item&gt;&lt;item&gt;1587&lt;/item&gt;&lt;item&gt;1955&lt;/item&gt;&lt;item&gt;1961&lt;/item&gt;&lt;item&gt;1963&lt;/item&gt;&lt;item&gt;1985&lt;/item&gt;&lt;item&gt;2200&lt;/item&gt;&lt;/record-ids&gt;&lt;/item&gt;&lt;/Libraries&gt;"/>
  </w:docVars>
  <w:rsids>
    <w:rsidRoot w:val="00B10AD4"/>
    <w:rsid w:val="00006F29"/>
    <w:rsid w:val="00014852"/>
    <w:rsid w:val="00016053"/>
    <w:rsid w:val="00037869"/>
    <w:rsid w:val="00042C39"/>
    <w:rsid w:val="0005289C"/>
    <w:rsid w:val="0005430B"/>
    <w:rsid w:val="000647FA"/>
    <w:rsid w:val="00085A9A"/>
    <w:rsid w:val="00092E3D"/>
    <w:rsid w:val="00095D8C"/>
    <w:rsid w:val="00096D84"/>
    <w:rsid w:val="000B0D35"/>
    <w:rsid w:val="000B5523"/>
    <w:rsid w:val="000D4CE4"/>
    <w:rsid w:val="000D6AB7"/>
    <w:rsid w:val="000E6E43"/>
    <w:rsid w:val="000F1ECD"/>
    <w:rsid w:val="00106601"/>
    <w:rsid w:val="001151FB"/>
    <w:rsid w:val="001207FC"/>
    <w:rsid w:val="00122DED"/>
    <w:rsid w:val="00123EB6"/>
    <w:rsid w:val="001328B2"/>
    <w:rsid w:val="00161A34"/>
    <w:rsid w:val="001638AD"/>
    <w:rsid w:val="001845A2"/>
    <w:rsid w:val="00186ABA"/>
    <w:rsid w:val="001A6296"/>
    <w:rsid w:val="001B1B37"/>
    <w:rsid w:val="001C0269"/>
    <w:rsid w:val="001D2A06"/>
    <w:rsid w:val="001E060F"/>
    <w:rsid w:val="001E3495"/>
    <w:rsid w:val="001F5B4F"/>
    <w:rsid w:val="001F6FE1"/>
    <w:rsid w:val="0020607F"/>
    <w:rsid w:val="00222CF9"/>
    <w:rsid w:val="0022669E"/>
    <w:rsid w:val="002334F1"/>
    <w:rsid w:val="00236DE9"/>
    <w:rsid w:val="00242127"/>
    <w:rsid w:val="00243733"/>
    <w:rsid w:val="00244B56"/>
    <w:rsid w:val="002524E4"/>
    <w:rsid w:val="00255172"/>
    <w:rsid w:val="00276907"/>
    <w:rsid w:val="00287C55"/>
    <w:rsid w:val="002A4B00"/>
    <w:rsid w:val="002A613F"/>
    <w:rsid w:val="002C0BD1"/>
    <w:rsid w:val="002D0C0C"/>
    <w:rsid w:val="002D1955"/>
    <w:rsid w:val="002D3BCD"/>
    <w:rsid w:val="002D57D1"/>
    <w:rsid w:val="002E2560"/>
    <w:rsid w:val="00323DC5"/>
    <w:rsid w:val="00335067"/>
    <w:rsid w:val="003361A6"/>
    <w:rsid w:val="00353C57"/>
    <w:rsid w:val="00365327"/>
    <w:rsid w:val="0037211F"/>
    <w:rsid w:val="00377612"/>
    <w:rsid w:val="0038561C"/>
    <w:rsid w:val="00392A90"/>
    <w:rsid w:val="003A28DF"/>
    <w:rsid w:val="003A31AD"/>
    <w:rsid w:val="003B23A2"/>
    <w:rsid w:val="003B4485"/>
    <w:rsid w:val="003B543A"/>
    <w:rsid w:val="003C2342"/>
    <w:rsid w:val="003D13F7"/>
    <w:rsid w:val="003D7A5A"/>
    <w:rsid w:val="003E4F45"/>
    <w:rsid w:val="003E5EFA"/>
    <w:rsid w:val="003F4B45"/>
    <w:rsid w:val="00407A05"/>
    <w:rsid w:val="00412295"/>
    <w:rsid w:val="004152B7"/>
    <w:rsid w:val="004156A7"/>
    <w:rsid w:val="00417B83"/>
    <w:rsid w:val="004201DF"/>
    <w:rsid w:val="00431E7E"/>
    <w:rsid w:val="0043420F"/>
    <w:rsid w:val="004440C5"/>
    <w:rsid w:val="00447540"/>
    <w:rsid w:val="00450493"/>
    <w:rsid w:val="00451FDB"/>
    <w:rsid w:val="004564A6"/>
    <w:rsid w:val="00460962"/>
    <w:rsid w:val="00462E65"/>
    <w:rsid w:val="004711FA"/>
    <w:rsid w:val="00482150"/>
    <w:rsid w:val="00482E91"/>
    <w:rsid w:val="004A2A53"/>
    <w:rsid w:val="004A43F1"/>
    <w:rsid w:val="004C66DB"/>
    <w:rsid w:val="004C6F98"/>
    <w:rsid w:val="004D5581"/>
    <w:rsid w:val="004F050F"/>
    <w:rsid w:val="00511688"/>
    <w:rsid w:val="0055193B"/>
    <w:rsid w:val="0056134B"/>
    <w:rsid w:val="00561E91"/>
    <w:rsid w:val="00575FFC"/>
    <w:rsid w:val="005829B5"/>
    <w:rsid w:val="00587733"/>
    <w:rsid w:val="00594C0A"/>
    <w:rsid w:val="005B5BEC"/>
    <w:rsid w:val="005B7950"/>
    <w:rsid w:val="005C142A"/>
    <w:rsid w:val="005C4B48"/>
    <w:rsid w:val="005D42EF"/>
    <w:rsid w:val="005D6E87"/>
    <w:rsid w:val="005E5876"/>
    <w:rsid w:val="005E6C53"/>
    <w:rsid w:val="00612C22"/>
    <w:rsid w:val="00614E40"/>
    <w:rsid w:val="00625BEE"/>
    <w:rsid w:val="006301D1"/>
    <w:rsid w:val="006307AE"/>
    <w:rsid w:val="00632214"/>
    <w:rsid w:val="006504A3"/>
    <w:rsid w:val="00675ACD"/>
    <w:rsid w:val="00681711"/>
    <w:rsid w:val="00686D66"/>
    <w:rsid w:val="006A792B"/>
    <w:rsid w:val="006D6D5E"/>
    <w:rsid w:val="006E2B34"/>
    <w:rsid w:val="006F5A71"/>
    <w:rsid w:val="006F7388"/>
    <w:rsid w:val="00703D7B"/>
    <w:rsid w:val="007104F7"/>
    <w:rsid w:val="0071386B"/>
    <w:rsid w:val="007159A9"/>
    <w:rsid w:val="00723C45"/>
    <w:rsid w:val="0072633F"/>
    <w:rsid w:val="0073417B"/>
    <w:rsid w:val="00740360"/>
    <w:rsid w:val="007579D5"/>
    <w:rsid w:val="007743C6"/>
    <w:rsid w:val="007749D6"/>
    <w:rsid w:val="00794D56"/>
    <w:rsid w:val="007977FC"/>
    <w:rsid w:val="007C1133"/>
    <w:rsid w:val="007C1385"/>
    <w:rsid w:val="007E7F62"/>
    <w:rsid w:val="00803583"/>
    <w:rsid w:val="00803B67"/>
    <w:rsid w:val="008045C5"/>
    <w:rsid w:val="008144E4"/>
    <w:rsid w:val="0081766A"/>
    <w:rsid w:val="008223E0"/>
    <w:rsid w:val="008266A1"/>
    <w:rsid w:val="00844FC1"/>
    <w:rsid w:val="00851F20"/>
    <w:rsid w:val="0087081C"/>
    <w:rsid w:val="00872B27"/>
    <w:rsid w:val="00877364"/>
    <w:rsid w:val="00890AB3"/>
    <w:rsid w:val="0089361F"/>
    <w:rsid w:val="00894141"/>
    <w:rsid w:val="008B5CD1"/>
    <w:rsid w:val="008C19BC"/>
    <w:rsid w:val="008C7E4E"/>
    <w:rsid w:val="008D443C"/>
    <w:rsid w:val="008D4EB2"/>
    <w:rsid w:val="008D7BDD"/>
    <w:rsid w:val="008E32F1"/>
    <w:rsid w:val="008F574A"/>
    <w:rsid w:val="008F5A2E"/>
    <w:rsid w:val="009007FD"/>
    <w:rsid w:val="00900F57"/>
    <w:rsid w:val="00907BCD"/>
    <w:rsid w:val="00924C2C"/>
    <w:rsid w:val="00927639"/>
    <w:rsid w:val="0093375D"/>
    <w:rsid w:val="009461E3"/>
    <w:rsid w:val="00950DB4"/>
    <w:rsid w:val="009606EB"/>
    <w:rsid w:val="0097449E"/>
    <w:rsid w:val="0097623E"/>
    <w:rsid w:val="0097672B"/>
    <w:rsid w:val="009A4474"/>
    <w:rsid w:val="009B4DBF"/>
    <w:rsid w:val="009C0F63"/>
    <w:rsid w:val="009C2030"/>
    <w:rsid w:val="009C7EF5"/>
    <w:rsid w:val="009D0267"/>
    <w:rsid w:val="009D7715"/>
    <w:rsid w:val="009E0F9C"/>
    <w:rsid w:val="009E7AA2"/>
    <w:rsid w:val="00A0083F"/>
    <w:rsid w:val="00A026B2"/>
    <w:rsid w:val="00A22349"/>
    <w:rsid w:val="00A337B8"/>
    <w:rsid w:val="00A47895"/>
    <w:rsid w:val="00A602CC"/>
    <w:rsid w:val="00A60D3D"/>
    <w:rsid w:val="00A637EA"/>
    <w:rsid w:val="00A64C36"/>
    <w:rsid w:val="00A6774C"/>
    <w:rsid w:val="00A76E7C"/>
    <w:rsid w:val="00A82ADD"/>
    <w:rsid w:val="00A848F6"/>
    <w:rsid w:val="00AB0A95"/>
    <w:rsid w:val="00AB1E21"/>
    <w:rsid w:val="00AC5535"/>
    <w:rsid w:val="00AD24E6"/>
    <w:rsid w:val="00AD3466"/>
    <w:rsid w:val="00AD6D72"/>
    <w:rsid w:val="00AE6014"/>
    <w:rsid w:val="00AF72FD"/>
    <w:rsid w:val="00B0112A"/>
    <w:rsid w:val="00B0606A"/>
    <w:rsid w:val="00B10AD4"/>
    <w:rsid w:val="00B13831"/>
    <w:rsid w:val="00B27159"/>
    <w:rsid w:val="00B37CF7"/>
    <w:rsid w:val="00B43D3B"/>
    <w:rsid w:val="00B460C2"/>
    <w:rsid w:val="00B557B4"/>
    <w:rsid w:val="00B61495"/>
    <w:rsid w:val="00B73039"/>
    <w:rsid w:val="00B75E56"/>
    <w:rsid w:val="00B75ED8"/>
    <w:rsid w:val="00B829E1"/>
    <w:rsid w:val="00B86567"/>
    <w:rsid w:val="00B9540B"/>
    <w:rsid w:val="00BA1B23"/>
    <w:rsid w:val="00BB2042"/>
    <w:rsid w:val="00BB291C"/>
    <w:rsid w:val="00BD2389"/>
    <w:rsid w:val="00BE2631"/>
    <w:rsid w:val="00BF0228"/>
    <w:rsid w:val="00BF6A7B"/>
    <w:rsid w:val="00BF75F7"/>
    <w:rsid w:val="00C07B0D"/>
    <w:rsid w:val="00C20D2C"/>
    <w:rsid w:val="00C42D77"/>
    <w:rsid w:val="00C50883"/>
    <w:rsid w:val="00C56CE8"/>
    <w:rsid w:val="00C57BBC"/>
    <w:rsid w:val="00C61462"/>
    <w:rsid w:val="00C80B2D"/>
    <w:rsid w:val="00C93473"/>
    <w:rsid w:val="00CB2AE8"/>
    <w:rsid w:val="00CB3EBD"/>
    <w:rsid w:val="00CC126F"/>
    <w:rsid w:val="00CC1815"/>
    <w:rsid w:val="00CD25A9"/>
    <w:rsid w:val="00CD335E"/>
    <w:rsid w:val="00CE068D"/>
    <w:rsid w:val="00CF26CD"/>
    <w:rsid w:val="00CF4758"/>
    <w:rsid w:val="00D061DC"/>
    <w:rsid w:val="00D152F9"/>
    <w:rsid w:val="00D70716"/>
    <w:rsid w:val="00D71F01"/>
    <w:rsid w:val="00DA4478"/>
    <w:rsid w:val="00DA5FFC"/>
    <w:rsid w:val="00DB00A8"/>
    <w:rsid w:val="00DB2CA1"/>
    <w:rsid w:val="00DC2F99"/>
    <w:rsid w:val="00DD321C"/>
    <w:rsid w:val="00E16A82"/>
    <w:rsid w:val="00E238BE"/>
    <w:rsid w:val="00E32009"/>
    <w:rsid w:val="00E479FA"/>
    <w:rsid w:val="00E5571B"/>
    <w:rsid w:val="00E62101"/>
    <w:rsid w:val="00E64EFE"/>
    <w:rsid w:val="00E67539"/>
    <w:rsid w:val="00E678A0"/>
    <w:rsid w:val="00E76680"/>
    <w:rsid w:val="00E85B0F"/>
    <w:rsid w:val="00E9090E"/>
    <w:rsid w:val="00EB05D8"/>
    <w:rsid w:val="00EC2250"/>
    <w:rsid w:val="00ED3038"/>
    <w:rsid w:val="00ED3C1B"/>
    <w:rsid w:val="00ED576D"/>
    <w:rsid w:val="00EF1484"/>
    <w:rsid w:val="00F03461"/>
    <w:rsid w:val="00F143F6"/>
    <w:rsid w:val="00F204AB"/>
    <w:rsid w:val="00F35496"/>
    <w:rsid w:val="00F4235D"/>
    <w:rsid w:val="00F42D50"/>
    <w:rsid w:val="00F54D52"/>
    <w:rsid w:val="00F7766C"/>
    <w:rsid w:val="00F80FDA"/>
    <w:rsid w:val="00F82076"/>
    <w:rsid w:val="00F82A36"/>
    <w:rsid w:val="00F87EC1"/>
    <w:rsid w:val="00F92461"/>
    <w:rsid w:val="00FA7760"/>
    <w:rsid w:val="00FC62CB"/>
    <w:rsid w:val="00FE09E4"/>
    <w:rsid w:val="00FE1BFD"/>
    <w:rsid w:val="00FE6AE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colormru v:ext="edit" colors="#ddd"/>
    </o:shapedefaults>
    <o:shapelayout v:ext="edit">
      <o:idmap v:ext="edit" data="1"/>
    </o:shapelayout>
  </w:shapeDefaults>
  <w:decimalSymbol w:val=","/>
  <w:listSeparator w:val=";"/>
  <w14:docId w14:val="14047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aliases w:val="Standaard IKNL"/>
    <w:next w:val="BasistekstIKNL"/>
    <w:qFormat/>
    <w:rsid w:val="00B10AD4"/>
    <w:pPr>
      <w:spacing w:line="260" w:lineRule="atLeast"/>
    </w:pPr>
    <w:rPr>
      <w:rFonts w:ascii="Arial" w:eastAsia="Times New Roman" w:hAnsi="Arial" w:cs="Maiandra GD"/>
      <w:sz w:val="18"/>
      <w:szCs w:val="18"/>
      <w:lang w:eastAsia="nl-NL"/>
    </w:rPr>
  </w:style>
  <w:style w:type="paragraph" w:styleId="Kop1">
    <w:name w:val="heading 1"/>
    <w:aliases w:val="(Hoofdstuk) IKNL"/>
    <w:basedOn w:val="ZsysbasisIKNL"/>
    <w:next w:val="BasistekstIKNL"/>
    <w:link w:val="Kop1Char"/>
    <w:uiPriority w:val="99"/>
    <w:qFormat/>
    <w:rsid w:val="004201DF"/>
    <w:pPr>
      <w:keepNext/>
      <w:numPr>
        <w:numId w:val="3"/>
      </w:numPr>
      <w:spacing w:line="520" w:lineRule="exact"/>
      <w:outlineLvl w:val="0"/>
    </w:pPr>
    <w:rPr>
      <w:bCs/>
      <w:sz w:val="36"/>
      <w:szCs w:val="32"/>
    </w:rPr>
  </w:style>
  <w:style w:type="paragraph" w:styleId="Kop2">
    <w:name w:val="heading 2"/>
    <w:aliases w:val="(Paragraaf) IKNL"/>
    <w:basedOn w:val="ZsysbasisIKNL"/>
    <w:next w:val="BasistekstIKNL"/>
    <w:qFormat/>
    <w:rsid w:val="009E0F9C"/>
    <w:pPr>
      <w:keepNext/>
      <w:numPr>
        <w:ilvl w:val="1"/>
        <w:numId w:val="3"/>
      </w:numPr>
      <w:spacing w:before="260"/>
      <w:outlineLvl w:val="1"/>
    </w:pPr>
    <w:rPr>
      <w:b/>
      <w:bCs/>
      <w:iCs/>
      <w:sz w:val="20"/>
      <w:szCs w:val="28"/>
    </w:rPr>
  </w:style>
  <w:style w:type="paragraph" w:styleId="Kop3">
    <w:name w:val="heading 3"/>
    <w:aliases w:val="(Subparagraaf) IKNL"/>
    <w:basedOn w:val="ZsysbasisIKNL"/>
    <w:next w:val="BasistekstIKNL"/>
    <w:qFormat/>
    <w:rsid w:val="00D71F01"/>
    <w:pPr>
      <w:keepNext/>
      <w:numPr>
        <w:ilvl w:val="2"/>
        <w:numId w:val="3"/>
      </w:numPr>
      <w:outlineLvl w:val="2"/>
    </w:pPr>
    <w:rPr>
      <w:iCs/>
      <w:sz w:val="20"/>
    </w:rPr>
  </w:style>
  <w:style w:type="paragraph" w:styleId="Kop4">
    <w:name w:val="heading 4"/>
    <w:aliases w:val="(bijlagkop) IKNL"/>
    <w:basedOn w:val="ZsysbasisIKNL"/>
    <w:next w:val="BasistekstIKNL"/>
    <w:qFormat/>
    <w:rsid w:val="002D1955"/>
    <w:pPr>
      <w:keepNext/>
      <w:numPr>
        <w:ilvl w:val="3"/>
        <w:numId w:val="3"/>
      </w:numPr>
      <w:spacing w:line="520" w:lineRule="exact"/>
      <w:outlineLvl w:val="3"/>
    </w:pPr>
    <w:rPr>
      <w:bCs/>
      <w:sz w:val="36"/>
      <w:szCs w:val="24"/>
    </w:rPr>
  </w:style>
  <w:style w:type="paragraph" w:styleId="Kop5">
    <w:name w:val="heading 5"/>
    <w:aliases w:val="Kop 5 IKNL"/>
    <w:basedOn w:val="ZsysbasisIKNL"/>
    <w:next w:val="BasistekstIKNL"/>
    <w:qFormat/>
    <w:rsid w:val="00FC62CB"/>
    <w:pPr>
      <w:numPr>
        <w:ilvl w:val="4"/>
        <w:numId w:val="3"/>
      </w:numPr>
      <w:spacing w:before="240" w:after="60"/>
      <w:outlineLvl w:val="4"/>
    </w:pPr>
    <w:rPr>
      <w:b/>
      <w:bCs/>
      <w:i/>
      <w:iCs/>
      <w:sz w:val="22"/>
      <w:szCs w:val="22"/>
    </w:rPr>
  </w:style>
  <w:style w:type="paragraph" w:styleId="Kop6">
    <w:name w:val="heading 6"/>
    <w:aliases w:val="Kop 6 IKNL"/>
    <w:basedOn w:val="ZsysbasisIKNL"/>
    <w:next w:val="BasistekstIKNL"/>
    <w:qFormat/>
    <w:rsid w:val="00FC62CB"/>
    <w:pPr>
      <w:numPr>
        <w:ilvl w:val="5"/>
        <w:numId w:val="3"/>
      </w:numPr>
      <w:spacing w:before="240" w:after="60"/>
      <w:outlineLvl w:val="5"/>
    </w:pPr>
    <w:rPr>
      <w:b/>
      <w:bCs/>
      <w:sz w:val="22"/>
      <w:szCs w:val="22"/>
    </w:rPr>
  </w:style>
  <w:style w:type="paragraph" w:styleId="Kop7">
    <w:name w:val="heading 7"/>
    <w:aliases w:val="Kop 7 IKNL"/>
    <w:basedOn w:val="ZsysbasisIKNL"/>
    <w:next w:val="BasistekstIKNL"/>
    <w:qFormat/>
    <w:rsid w:val="00FC62CB"/>
    <w:pPr>
      <w:numPr>
        <w:ilvl w:val="6"/>
        <w:numId w:val="3"/>
      </w:numPr>
      <w:spacing w:before="240" w:after="60"/>
      <w:outlineLvl w:val="6"/>
    </w:pPr>
    <w:rPr>
      <w:b/>
      <w:bCs/>
      <w:sz w:val="20"/>
      <w:szCs w:val="20"/>
    </w:rPr>
  </w:style>
  <w:style w:type="paragraph" w:styleId="Kop8">
    <w:name w:val="heading 8"/>
    <w:aliases w:val="Kop 8 IKNL"/>
    <w:basedOn w:val="ZsysbasisIKNL"/>
    <w:next w:val="BasistekstIKNL"/>
    <w:qFormat/>
    <w:rsid w:val="00FC62CB"/>
    <w:pPr>
      <w:numPr>
        <w:ilvl w:val="7"/>
        <w:numId w:val="3"/>
      </w:numPr>
      <w:spacing w:before="240" w:after="60"/>
      <w:outlineLvl w:val="7"/>
    </w:pPr>
    <w:rPr>
      <w:i/>
      <w:iCs/>
      <w:sz w:val="20"/>
      <w:szCs w:val="20"/>
    </w:rPr>
  </w:style>
  <w:style w:type="paragraph" w:styleId="Kop9">
    <w:name w:val="heading 9"/>
    <w:aliases w:val="Kop 9 IKNL"/>
    <w:basedOn w:val="ZsysbasisIKNL"/>
    <w:next w:val="BasistekstIKNL"/>
    <w:qFormat/>
    <w:rsid w:val="00FC62CB"/>
    <w:pPr>
      <w:numPr>
        <w:ilvl w:val="8"/>
        <w:numId w:val="3"/>
      </w:numPr>
      <w:spacing w:before="240" w:after="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IKNL">
    <w:name w:val="Basistekst IKNL"/>
    <w:basedOn w:val="ZsysbasisIKNL"/>
    <w:link w:val="BasistekstIKNLChar"/>
    <w:rsid w:val="00122DED"/>
  </w:style>
  <w:style w:type="paragraph" w:customStyle="1" w:styleId="ZsysbasisIKNL">
    <w:name w:val="Zsysbasis IKNL"/>
    <w:next w:val="BasistekstIKNL"/>
    <w:rsid w:val="00EC2250"/>
    <w:pPr>
      <w:spacing w:line="260" w:lineRule="atLeast"/>
    </w:pPr>
    <w:rPr>
      <w:rFonts w:ascii="Arial" w:hAnsi="Arial" w:cs="Maiandra GD"/>
      <w:sz w:val="18"/>
      <w:szCs w:val="18"/>
    </w:rPr>
  </w:style>
  <w:style w:type="paragraph" w:customStyle="1" w:styleId="BasistekstvetIKNL">
    <w:name w:val="Basistekst vet IKNL"/>
    <w:basedOn w:val="ZsysbasisIKNL"/>
    <w:next w:val="BasistekstIKNL"/>
    <w:rsid w:val="00122DED"/>
    <w:rPr>
      <w:b/>
      <w:bCs/>
    </w:rPr>
  </w:style>
  <w:style w:type="character" w:styleId="GevolgdeHyperlink">
    <w:name w:val="FollowedHyperlink"/>
    <w:aliases w:val="GevolgdeHyperlink IKNL"/>
    <w:basedOn w:val="Standaardalinea-lettertype"/>
    <w:rsid w:val="00A64C36"/>
    <w:rPr>
      <w:color w:val="006D8C"/>
      <w:u w:val="none"/>
    </w:rPr>
  </w:style>
  <w:style w:type="character" w:styleId="Hyperlink">
    <w:name w:val="Hyperlink"/>
    <w:aliases w:val="Hyperlink IKNL"/>
    <w:basedOn w:val="Standaardalinea-lettertype"/>
    <w:rsid w:val="00A64C36"/>
    <w:rPr>
      <w:color w:val="11B5E9"/>
      <w:u w:val="none"/>
    </w:rPr>
  </w:style>
  <w:style w:type="paragraph" w:customStyle="1" w:styleId="AdresvakIKNL">
    <w:name w:val="Adresvak IKNL"/>
    <w:basedOn w:val="ZsysbasisIKNL"/>
    <w:rsid w:val="006301D1"/>
    <w:pPr>
      <w:spacing w:line="210" w:lineRule="exact"/>
    </w:pPr>
    <w:rPr>
      <w:noProof/>
    </w:rPr>
  </w:style>
  <w:style w:type="paragraph" w:styleId="Koptekst">
    <w:name w:val="header"/>
    <w:basedOn w:val="ZsysbasisIKNL"/>
    <w:next w:val="BasistekstIKNL"/>
    <w:rsid w:val="00122DED"/>
  </w:style>
  <w:style w:type="paragraph" w:styleId="Voettekst">
    <w:name w:val="footer"/>
    <w:basedOn w:val="ZsysbasisIKNL"/>
    <w:next w:val="BasistekstIKNL"/>
    <w:rsid w:val="00122DED"/>
    <w:pPr>
      <w:jc w:val="right"/>
    </w:pPr>
  </w:style>
  <w:style w:type="paragraph" w:customStyle="1" w:styleId="KoptekstIKNL">
    <w:name w:val="Koptekst IKNL"/>
    <w:basedOn w:val="ZsysbasisIKNL"/>
    <w:rsid w:val="00122DED"/>
    <w:rPr>
      <w:noProof/>
    </w:rPr>
  </w:style>
  <w:style w:type="paragraph" w:customStyle="1" w:styleId="VoettekstIKNL">
    <w:name w:val="Voettekst IKNL"/>
    <w:basedOn w:val="ZsysbasisIKNL"/>
    <w:rsid w:val="00122DED"/>
    <w:rPr>
      <w:noProof/>
    </w:rPr>
  </w:style>
  <w:style w:type="paragraph" w:customStyle="1" w:styleId="Opsommingteken1eniveauIKNL">
    <w:name w:val="Opsomming teken 1e niveau IKNL"/>
    <w:basedOn w:val="ZsysbasisIKNL"/>
    <w:rsid w:val="00482150"/>
    <w:pPr>
      <w:numPr>
        <w:numId w:val="9"/>
      </w:numPr>
    </w:pPr>
  </w:style>
  <w:style w:type="numbering" w:styleId="111111">
    <w:name w:val="Outline List 2"/>
    <w:basedOn w:val="Geenlijst"/>
    <w:semiHidden/>
    <w:rsid w:val="002A613F"/>
    <w:pPr>
      <w:numPr>
        <w:numId w:val="6"/>
      </w:numPr>
    </w:pPr>
  </w:style>
  <w:style w:type="numbering" w:styleId="1ai">
    <w:name w:val="Outline List 1"/>
    <w:basedOn w:val="Geenlijst"/>
    <w:semiHidden/>
    <w:rsid w:val="002A613F"/>
    <w:pPr>
      <w:numPr>
        <w:numId w:val="7"/>
      </w:numPr>
    </w:pPr>
  </w:style>
  <w:style w:type="paragraph" w:customStyle="1" w:styleId="BasistekstcursiefIKNL">
    <w:name w:val="Basistekst cursief IKNL"/>
    <w:basedOn w:val="ZsysbasisIKNL"/>
    <w:next w:val="BasistekstIKNL"/>
    <w:rsid w:val="00122DED"/>
    <w:rPr>
      <w:i/>
      <w:iCs/>
    </w:rPr>
  </w:style>
  <w:style w:type="table" w:styleId="3D-effectenvoortabel1">
    <w:name w:val="Table 3D effects 1"/>
    <w:basedOn w:val="Standaardtabel"/>
    <w:semiHidden/>
    <w:rsid w:val="00451FDB"/>
    <w:pPr>
      <w:spacing w:line="240" w:lineRule="atLeast"/>
    </w:pPr>
    <w:rPr>
      <w:rFonts w:ascii="Maiandra GD" w:hAnsi="Maiandra GD" w:cs="Maiandra GD"/>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pPr>
      <w:spacing w:line="240" w:lineRule="atLeast"/>
    </w:pPr>
    <w:rPr>
      <w:rFonts w:ascii="Maiandra GD" w:hAnsi="Maiandra GD" w:cs="Maiandra GD"/>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pPr>
      <w:spacing w:line="240" w:lineRule="atLeast"/>
    </w:pPr>
    <w:rPr>
      <w:rFonts w:ascii="Maiandra GD" w:hAnsi="Maiandra GD" w:cs="Maiandra GD"/>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psommingteken2eniveauIKNL">
    <w:name w:val="Opsomming teken 2e niveau IKNL"/>
    <w:basedOn w:val="ZsysbasisIKNL"/>
    <w:rsid w:val="00482150"/>
    <w:pPr>
      <w:numPr>
        <w:ilvl w:val="1"/>
        <w:numId w:val="9"/>
      </w:numPr>
    </w:pPr>
  </w:style>
  <w:style w:type="paragraph" w:customStyle="1" w:styleId="Tussenkop1eniveauIKNL">
    <w:name w:val="Tussenkop 1e niveau IKNL"/>
    <w:basedOn w:val="ZsysbasisIKNL"/>
    <w:next w:val="BasistekstIKNL"/>
    <w:rsid w:val="001E3495"/>
    <w:pPr>
      <w:keepNext/>
      <w:spacing w:before="260"/>
    </w:pPr>
    <w:rPr>
      <w:b/>
      <w:sz w:val="20"/>
    </w:rPr>
  </w:style>
  <w:style w:type="paragraph" w:customStyle="1" w:styleId="Tussenkop2eniveauIKNL">
    <w:name w:val="Tussenkop 2e niveau IKNL"/>
    <w:basedOn w:val="ZsysbasisIKNL"/>
    <w:next w:val="BasistekstIKNL"/>
    <w:rsid w:val="001E3495"/>
    <w:pPr>
      <w:keepNext/>
      <w:spacing w:before="260"/>
    </w:pPr>
    <w:rPr>
      <w:sz w:val="20"/>
    </w:rPr>
  </w:style>
  <w:style w:type="paragraph" w:customStyle="1" w:styleId="Opsommingnummer1eniveauIKNL">
    <w:name w:val="Opsomming nummer 1e niveau IKNL"/>
    <w:basedOn w:val="ZsysbasisIKNL"/>
    <w:rsid w:val="00482150"/>
    <w:pPr>
      <w:numPr>
        <w:numId w:val="4"/>
      </w:numPr>
    </w:pPr>
  </w:style>
  <w:style w:type="paragraph" w:customStyle="1" w:styleId="Opsommingnummer2eniveauIKNL">
    <w:name w:val="Opsomming nummer 2e niveau IKNL"/>
    <w:basedOn w:val="ZsysbasisIKNL"/>
    <w:rsid w:val="00482150"/>
    <w:pPr>
      <w:numPr>
        <w:ilvl w:val="1"/>
        <w:numId w:val="4"/>
      </w:numPr>
    </w:pPr>
  </w:style>
  <w:style w:type="paragraph" w:customStyle="1" w:styleId="Opsommingnummer3eniveauIKNL">
    <w:name w:val="Opsomming nummer 3e niveau IKNL"/>
    <w:basedOn w:val="ZsysbasisIKNL"/>
    <w:rsid w:val="00482150"/>
    <w:pPr>
      <w:numPr>
        <w:ilvl w:val="2"/>
        <w:numId w:val="4"/>
      </w:numPr>
    </w:pPr>
  </w:style>
  <w:style w:type="paragraph" w:styleId="Aanhef">
    <w:name w:val="Salutation"/>
    <w:basedOn w:val="ZsysbasisIKNL"/>
    <w:next w:val="BasistekstIKNL"/>
    <w:semiHidden/>
    <w:rsid w:val="0020607F"/>
  </w:style>
  <w:style w:type="paragraph" w:styleId="Adresenvelop">
    <w:name w:val="envelope address"/>
    <w:basedOn w:val="ZsysbasisIKNL"/>
    <w:next w:val="BasistekstIKNL"/>
    <w:semiHidden/>
    <w:rsid w:val="0020607F"/>
  </w:style>
  <w:style w:type="paragraph" w:styleId="Afsluiting">
    <w:name w:val="Closing"/>
    <w:basedOn w:val="ZsysbasisIKNL"/>
    <w:next w:val="BasistekstIKNL"/>
    <w:semiHidden/>
    <w:rsid w:val="0020607F"/>
  </w:style>
  <w:style w:type="paragraph" w:customStyle="1" w:styleId="Inspring1eniveauIKNL">
    <w:name w:val="Inspring 1e niveau IKNL"/>
    <w:basedOn w:val="ZsysbasisIKNL"/>
    <w:rsid w:val="001E3495"/>
    <w:pPr>
      <w:tabs>
        <w:tab w:val="left" w:pos="0"/>
      </w:tabs>
      <w:ind w:hanging="170"/>
    </w:pPr>
  </w:style>
  <w:style w:type="paragraph" w:customStyle="1" w:styleId="Inspring2eniveauIKNL">
    <w:name w:val="Inspring 2e niveau IKNL"/>
    <w:basedOn w:val="ZsysbasisIKNL"/>
    <w:rsid w:val="00A22349"/>
    <w:pPr>
      <w:tabs>
        <w:tab w:val="left" w:pos="340"/>
      </w:tabs>
      <w:ind w:left="340" w:hanging="340"/>
    </w:pPr>
  </w:style>
  <w:style w:type="paragraph" w:customStyle="1" w:styleId="Inspring3eniveauIKNL">
    <w:name w:val="Inspring 3e niveau IKNL"/>
    <w:basedOn w:val="ZsysbasisIKNL"/>
    <w:rsid w:val="00A22349"/>
    <w:pPr>
      <w:tabs>
        <w:tab w:val="left" w:pos="680"/>
      </w:tabs>
      <w:ind w:left="680" w:hanging="340"/>
    </w:pPr>
  </w:style>
  <w:style w:type="paragraph" w:customStyle="1" w:styleId="Zwevend1eniveauIKNL">
    <w:name w:val="Zwevend 1e niveau IKNL"/>
    <w:basedOn w:val="ZsysbasisIKNL"/>
    <w:rsid w:val="00A22349"/>
    <w:pPr>
      <w:ind w:left="340"/>
    </w:pPr>
  </w:style>
  <w:style w:type="paragraph" w:customStyle="1" w:styleId="Zwevend2eniveauIKNL">
    <w:name w:val="Zwevend 2e niveau IKNL"/>
    <w:basedOn w:val="ZsysbasisIKNL"/>
    <w:rsid w:val="00A22349"/>
    <w:pPr>
      <w:ind w:left="680"/>
    </w:pPr>
  </w:style>
  <w:style w:type="paragraph" w:customStyle="1" w:styleId="Zwevend3eniveauIKNL">
    <w:name w:val="Zwevend 3e niveau IKNL"/>
    <w:basedOn w:val="ZsysbasisIKNL"/>
    <w:rsid w:val="00A22349"/>
    <w:pPr>
      <w:ind w:left="1021"/>
    </w:pPr>
  </w:style>
  <w:style w:type="paragraph" w:styleId="Inhopg1">
    <w:name w:val="toc 1"/>
    <w:basedOn w:val="ZsysbasisIKNL"/>
    <w:next w:val="BasistekstIKNL"/>
    <w:rsid w:val="000647FA"/>
    <w:pPr>
      <w:tabs>
        <w:tab w:val="left" w:pos="709"/>
      </w:tabs>
      <w:ind w:left="709" w:right="567" w:hanging="709"/>
    </w:pPr>
    <w:rPr>
      <w:b/>
    </w:rPr>
  </w:style>
  <w:style w:type="paragraph" w:styleId="Inhopg2">
    <w:name w:val="toc 2"/>
    <w:basedOn w:val="ZsysbasisIKNL"/>
    <w:next w:val="BasistekstIKNL"/>
    <w:rsid w:val="000647FA"/>
    <w:pPr>
      <w:tabs>
        <w:tab w:val="left" w:pos="709"/>
      </w:tabs>
      <w:ind w:left="709" w:right="567" w:hanging="709"/>
    </w:pPr>
  </w:style>
  <w:style w:type="paragraph" w:styleId="Inhopg3">
    <w:name w:val="toc 3"/>
    <w:basedOn w:val="ZsysbasisIKNL"/>
    <w:next w:val="BasistekstIKNL"/>
    <w:rsid w:val="000647FA"/>
    <w:pPr>
      <w:tabs>
        <w:tab w:val="left" w:pos="709"/>
      </w:tabs>
      <w:ind w:left="709" w:right="567" w:hanging="709"/>
    </w:pPr>
  </w:style>
  <w:style w:type="paragraph" w:styleId="Inhopg4">
    <w:name w:val="toc 4"/>
    <w:basedOn w:val="ZsysbasisIKNL"/>
    <w:next w:val="BasistekstIKNL"/>
    <w:semiHidden/>
    <w:rsid w:val="00122DED"/>
  </w:style>
  <w:style w:type="paragraph" w:styleId="Index1">
    <w:name w:val="index 1"/>
    <w:basedOn w:val="ZsysbasisIKNL"/>
    <w:next w:val="BasistekstIKNL"/>
    <w:semiHidden/>
    <w:rsid w:val="00122DED"/>
  </w:style>
  <w:style w:type="paragraph" w:styleId="Index2">
    <w:name w:val="index 2"/>
    <w:basedOn w:val="ZsysbasisIKNL"/>
    <w:next w:val="BasistekstIKNL"/>
    <w:semiHidden/>
    <w:rsid w:val="00122DED"/>
  </w:style>
  <w:style w:type="paragraph" w:styleId="Index3">
    <w:name w:val="index 3"/>
    <w:basedOn w:val="ZsysbasisIKNL"/>
    <w:next w:val="BasistekstIKNL"/>
    <w:semiHidden/>
    <w:rsid w:val="00122DED"/>
  </w:style>
  <w:style w:type="paragraph" w:styleId="Ondertitel">
    <w:name w:val="Subtitle"/>
    <w:basedOn w:val="ZsysbasisIKNL"/>
    <w:next w:val="BasistekstIKNL"/>
    <w:qFormat/>
    <w:rsid w:val="00122DED"/>
  </w:style>
  <w:style w:type="paragraph" w:styleId="Titel">
    <w:name w:val="Title"/>
    <w:basedOn w:val="ZsysbasisIKNL"/>
    <w:next w:val="BasistekstIKNL"/>
    <w:qFormat/>
    <w:rsid w:val="00122DED"/>
  </w:style>
  <w:style w:type="paragraph" w:customStyle="1" w:styleId="Kop2zondernummerIKNL">
    <w:name w:val="Kop 2 zonder nummer IKNL"/>
    <w:basedOn w:val="ZsysbasisIKNL"/>
    <w:next w:val="BasistekstIKNL"/>
    <w:rsid w:val="00D71F01"/>
    <w:pPr>
      <w:keepNext/>
      <w:spacing w:before="260" w:after="260"/>
    </w:pPr>
    <w:rPr>
      <w:b/>
      <w:sz w:val="20"/>
      <w:szCs w:val="28"/>
    </w:rPr>
  </w:style>
  <w:style w:type="character" w:styleId="Paginanummer">
    <w:name w:val="page number"/>
    <w:basedOn w:val="Standaardalinea-lettertype"/>
    <w:rsid w:val="00122DED"/>
  </w:style>
  <w:style w:type="character" w:customStyle="1" w:styleId="zsysVeldMarkering">
    <w:name w:val="zsysVeldMarkering"/>
    <w:basedOn w:val="Standaardalinea-lettertype"/>
    <w:rsid w:val="00122DED"/>
    <w:rPr>
      <w:bdr w:val="none" w:sz="0" w:space="0" w:color="auto"/>
      <w:shd w:val="clear" w:color="auto" w:fill="FFFF00"/>
    </w:rPr>
  </w:style>
  <w:style w:type="paragraph" w:customStyle="1" w:styleId="Kop1zondernummerIKNL">
    <w:name w:val="Kop 1 zonder nummer IKNL"/>
    <w:basedOn w:val="ZsysbasisIKNL"/>
    <w:next w:val="BasistekstIKNL"/>
    <w:rsid w:val="004201DF"/>
    <w:pPr>
      <w:keepNext/>
      <w:spacing w:line="520" w:lineRule="exact"/>
    </w:pPr>
    <w:rPr>
      <w:sz w:val="36"/>
      <w:szCs w:val="32"/>
    </w:rPr>
  </w:style>
  <w:style w:type="paragraph" w:customStyle="1" w:styleId="Kop3zondernummerIKNL">
    <w:name w:val="Kop 3 zonder nummer IKNL"/>
    <w:basedOn w:val="ZsysbasisIKNL"/>
    <w:next w:val="BasistekstIKNL"/>
    <w:rsid w:val="00D71F01"/>
    <w:pPr>
      <w:keepNext/>
    </w:pPr>
    <w:rPr>
      <w:sz w:val="20"/>
    </w:rPr>
  </w:style>
  <w:style w:type="paragraph" w:styleId="Index4">
    <w:name w:val="index 4"/>
    <w:basedOn w:val="Standaard"/>
    <w:next w:val="Standaard"/>
    <w:semiHidden/>
    <w:unhideWhenUsed/>
    <w:rsid w:val="00122DED"/>
    <w:pPr>
      <w:ind w:left="720" w:hanging="180"/>
    </w:pPr>
  </w:style>
  <w:style w:type="paragraph" w:styleId="Index5">
    <w:name w:val="index 5"/>
    <w:basedOn w:val="Standaard"/>
    <w:next w:val="Standaard"/>
    <w:semiHidden/>
    <w:unhideWhenUsed/>
    <w:rsid w:val="00122DED"/>
    <w:pPr>
      <w:ind w:left="900" w:hanging="180"/>
    </w:pPr>
  </w:style>
  <w:style w:type="paragraph" w:styleId="Index6">
    <w:name w:val="index 6"/>
    <w:basedOn w:val="Standaard"/>
    <w:next w:val="Standaard"/>
    <w:semiHidden/>
    <w:unhideWhenUsed/>
    <w:rsid w:val="00122DED"/>
    <w:pPr>
      <w:ind w:left="1080" w:hanging="180"/>
    </w:pPr>
  </w:style>
  <w:style w:type="paragraph" w:styleId="Index7">
    <w:name w:val="index 7"/>
    <w:basedOn w:val="Standaard"/>
    <w:next w:val="Standaard"/>
    <w:semiHidden/>
    <w:unhideWhenUsed/>
    <w:rsid w:val="00122DED"/>
    <w:pPr>
      <w:ind w:left="1260" w:hanging="180"/>
    </w:pPr>
  </w:style>
  <w:style w:type="paragraph" w:styleId="Index8">
    <w:name w:val="index 8"/>
    <w:basedOn w:val="Standaard"/>
    <w:next w:val="Standaard"/>
    <w:semiHidden/>
    <w:unhideWhenUsed/>
    <w:rsid w:val="00122DED"/>
    <w:pPr>
      <w:ind w:left="1440" w:hanging="180"/>
    </w:pPr>
  </w:style>
  <w:style w:type="paragraph" w:styleId="Index9">
    <w:name w:val="index 9"/>
    <w:basedOn w:val="Standaard"/>
    <w:next w:val="Standaard"/>
    <w:semiHidden/>
    <w:unhideWhenUsed/>
    <w:rsid w:val="00122DED"/>
    <w:pPr>
      <w:ind w:left="1620" w:hanging="180"/>
    </w:pPr>
  </w:style>
  <w:style w:type="paragraph" w:styleId="Inhopg5">
    <w:name w:val="toc 5"/>
    <w:basedOn w:val="Standaard"/>
    <w:next w:val="Standaard"/>
    <w:semiHidden/>
    <w:unhideWhenUsed/>
    <w:rsid w:val="00122DED"/>
    <w:pPr>
      <w:ind w:left="720"/>
    </w:pPr>
  </w:style>
  <w:style w:type="paragraph" w:styleId="Inhopg6">
    <w:name w:val="toc 6"/>
    <w:basedOn w:val="Standaard"/>
    <w:next w:val="Standaard"/>
    <w:semiHidden/>
    <w:unhideWhenUsed/>
    <w:rsid w:val="00122DED"/>
    <w:pPr>
      <w:ind w:left="900"/>
    </w:pPr>
  </w:style>
  <w:style w:type="paragraph" w:styleId="Inhopg7">
    <w:name w:val="toc 7"/>
    <w:basedOn w:val="Standaard"/>
    <w:next w:val="Standaard"/>
    <w:semiHidden/>
    <w:unhideWhenUsed/>
    <w:rsid w:val="00122DED"/>
    <w:pPr>
      <w:ind w:left="1080"/>
    </w:pPr>
  </w:style>
  <w:style w:type="paragraph" w:styleId="Inhopg8">
    <w:name w:val="toc 8"/>
    <w:basedOn w:val="Standaard"/>
    <w:next w:val="Standaard"/>
    <w:semiHidden/>
    <w:unhideWhenUsed/>
    <w:rsid w:val="00122DED"/>
    <w:pPr>
      <w:ind w:left="1260"/>
    </w:pPr>
  </w:style>
  <w:style w:type="paragraph" w:styleId="Inhopg9">
    <w:name w:val="toc 9"/>
    <w:basedOn w:val="Standaard"/>
    <w:next w:val="Standaard"/>
    <w:semiHidden/>
    <w:unhideWhenUsed/>
    <w:rsid w:val="00122DED"/>
    <w:pPr>
      <w:ind w:left="1440"/>
    </w:pPr>
  </w:style>
  <w:style w:type="paragraph" w:styleId="Afzender">
    <w:name w:val="envelope return"/>
    <w:basedOn w:val="ZsysbasisIKNL"/>
    <w:next w:val="BasistekstIKNL"/>
    <w:semiHidden/>
    <w:rsid w:val="0020607F"/>
  </w:style>
  <w:style w:type="numbering" w:styleId="Artikelsectie">
    <w:name w:val="Outline List 3"/>
    <w:basedOn w:val="Geenlijst"/>
    <w:semiHidden/>
    <w:rsid w:val="003C2342"/>
    <w:pPr>
      <w:numPr>
        <w:numId w:val="8"/>
      </w:numPr>
    </w:pPr>
  </w:style>
  <w:style w:type="paragraph" w:styleId="Berichtkop">
    <w:name w:val="Message Header"/>
    <w:basedOn w:val="ZsysbasisIKNL"/>
    <w:next w:val="BasistekstIKNL"/>
    <w:semiHidden/>
    <w:rsid w:val="0020607F"/>
  </w:style>
  <w:style w:type="paragraph" w:styleId="Bloktekst">
    <w:name w:val="Block Text"/>
    <w:basedOn w:val="ZsysbasisIKNL"/>
    <w:next w:val="BasistekstIKNL"/>
    <w:semiHidden/>
    <w:rsid w:val="0020607F"/>
  </w:style>
  <w:style w:type="table" w:styleId="Eenvoudigetabel1">
    <w:name w:val="Table Simple 1"/>
    <w:basedOn w:val="Standaardtabel"/>
    <w:semiHidden/>
    <w:rsid w:val="008D7BDD"/>
    <w:pPr>
      <w:spacing w:line="240" w:lineRule="atLeast"/>
    </w:pPr>
    <w:rPr>
      <w:rFonts w:ascii="Maiandra GD" w:hAnsi="Maiandra GD" w:cs="Maiandra GD"/>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pPr>
      <w:spacing w:line="240" w:lineRule="atLeast"/>
    </w:pPr>
    <w:rPr>
      <w:rFonts w:ascii="Maiandra GD" w:hAnsi="Maiandra GD" w:cs="Maiandra GD"/>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pPr>
      <w:spacing w:line="240" w:lineRule="atLeast"/>
    </w:pPr>
    <w:rPr>
      <w:rFonts w:ascii="Maiandra GD" w:hAnsi="Maiandra GD" w:cs="Maiandra GD"/>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pPr>
      <w:spacing w:line="240" w:lineRule="atLeast"/>
    </w:pPr>
    <w:rPr>
      <w:rFonts w:ascii="Maiandra GD" w:hAnsi="Maiandra GD" w:cs="Maiandra GD"/>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IKNL"/>
    <w:next w:val="BasistekstIKNL"/>
    <w:semiHidden/>
    <w:rsid w:val="0020607F"/>
  </w:style>
  <w:style w:type="paragraph" w:styleId="Handtekening">
    <w:name w:val="Signature"/>
    <w:basedOn w:val="ZsysbasisIKNL"/>
    <w:next w:val="BasistekstIKNL"/>
    <w:semiHidden/>
    <w:rsid w:val="0020607F"/>
  </w:style>
  <w:style w:type="paragraph" w:styleId="HTML-voorafopgemaakt">
    <w:name w:val="HTML Preformatted"/>
    <w:basedOn w:val="ZsysbasisIKNL"/>
    <w:next w:val="BasistekstIKNL"/>
    <w:semiHidden/>
    <w:rsid w:val="0020607F"/>
  </w:style>
  <w:style w:type="character" w:styleId="Eindnootmarkering">
    <w:name w:val="endnote reference"/>
    <w:basedOn w:val="Standaardalinea-lettertype"/>
    <w:semiHidden/>
    <w:rsid w:val="005D42EF"/>
    <w:rPr>
      <w:vertAlign w:val="superscript"/>
    </w:rPr>
  </w:style>
  <w:style w:type="character" w:styleId="HTMLCode">
    <w:name w:val="HTML Code"/>
    <w:basedOn w:val="Standaardalinea-lettertype"/>
    <w:semiHidden/>
    <w:rsid w:val="005D42EF"/>
    <w:rPr>
      <w:rFonts w:ascii="Courier New" w:hAnsi="Courier New" w:cs="Courier New"/>
      <w:sz w:val="20"/>
      <w:szCs w:val="20"/>
    </w:rPr>
  </w:style>
  <w:style w:type="character" w:styleId="HTMLDefinition">
    <w:name w:val="HTML Definition"/>
    <w:basedOn w:val="Standaardalinea-lettertype"/>
    <w:semiHidden/>
    <w:rsid w:val="005D42EF"/>
    <w:rPr>
      <w:i/>
      <w:iCs/>
    </w:rPr>
  </w:style>
  <w:style w:type="character" w:styleId="HTMLVariable">
    <w:name w:val="HTML Variable"/>
    <w:basedOn w:val="Standaardalinea-lettertype"/>
    <w:semiHidden/>
    <w:rsid w:val="005D42EF"/>
    <w:rPr>
      <w:i/>
      <w:iCs/>
    </w:rPr>
  </w:style>
  <w:style w:type="paragraph" w:styleId="HTML-adres">
    <w:name w:val="HTML Address"/>
    <w:basedOn w:val="ZsysbasisIKNL"/>
    <w:next w:val="BasistekstIKNL"/>
    <w:semiHidden/>
    <w:rsid w:val="0020607F"/>
  </w:style>
  <w:style w:type="character" w:styleId="HTML-acroniem">
    <w:name w:val="HTML Acronym"/>
    <w:basedOn w:val="Standaardalinea-lettertype"/>
    <w:semiHidden/>
    <w:rsid w:val="005D42EF"/>
  </w:style>
  <w:style w:type="character" w:styleId="HTML-citaat">
    <w:name w:val="HTML Cite"/>
    <w:basedOn w:val="Standaardalinea-lettertype"/>
    <w:semiHidden/>
    <w:rsid w:val="005D42EF"/>
    <w:rPr>
      <w:i/>
      <w:iCs/>
    </w:rPr>
  </w:style>
  <w:style w:type="character" w:styleId="HTML-schrijfmachine">
    <w:name w:val="HTML Typewriter"/>
    <w:basedOn w:val="Standaardalinea-lettertype"/>
    <w:semiHidden/>
    <w:rsid w:val="005D42EF"/>
    <w:rPr>
      <w:rFonts w:ascii="Courier New" w:hAnsi="Courier New" w:cs="Courier New"/>
      <w:sz w:val="20"/>
      <w:szCs w:val="20"/>
    </w:rPr>
  </w:style>
  <w:style w:type="character" w:styleId="HTML-toetsenbord">
    <w:name w:val="HTML Keyboard"/>
    <w:basedOn w:val="Standaardalinea-lettertype"/>
    <w:semiHidden/>
    <w:rsid w:val="005D42EF"/>
    <w:rPr>
      <w:rFonts w:ascii="Courier New" w:hAnsi="Courier New" w:cs="Courier New"/>
      <w:sz w:val="20"/>
      <w:szCs w:val="20"/>
    </w:rPr>
  </w:style>
  <w:style w:type="table" w:styleId="Klassieketabel1">
    <w:name w:val="Table Classic 1"/>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pPr>
      <w:spacing w:line="240" w:lineRule="atLeast"/>
    </w:pPr>
    <w:rPr>
      <w:rFonts w:ascii="Maiandra GD" w:hAnsi="Maiandra GD" w:cs="Maiandra GD"/>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pPr>
      <w:spacing w:line="240" w:lineRule="atLeast"/>
    </w:pPr>
    <w:rPr>
      <w:rFonts w:ascii="Maiandra GD" w:hAnsi="Maiandra GD" w:cs="Maiandra GD"/>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pPr>
      <w:spacing w:line="240" w:lineRule="atLeast"/>
    </w:pPr>
    <w:rPr>
      <w:rFonts w:ascii="Maiandra GD" w:hAnsi="Maiandra GD" w:cs="Maiandra GD"/>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pPr>
      <w:spacing w:line="240" w:lineRule="atLeast"/>
    </w:pPr>
    <w:rPr>
      <w:rFonts w:ascii="Maiandra GD" w:hAnsi="Maiandra GD" w:cs="Maiandra GD"/>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IKNL"/>
    <w:next w:val="BasistekstIKNL"/>
    <w:semiHidden/>
    <w:rsid w:val="0020607F"/>
  </w:style>
  <w:style w:type="paragraph" w:styleId="Lijst2">
    <w:name w:val="List 2"/>
    <w:basedOn w:val="ZsysbasisIKNL"/>
    <w:next w:val="BasistekstIKNL"/>
    <w:semiHidden/>
    <w:rsid w:val="0020607F"/>
  </w:style>
  <w:style w:type="paragraph" w:styleId="Lijst3">
    <w:name w:val="List 3"/>
    <w:basedOn w:val="ZsysbasisIKNL"/>
    <w:next w:val="BasistekstIKNL"/>
    <w:semiHidden/>
    <w:rsid w:val="0020607F"/>
  </w:style>
  <w:style w:type="paragraph" w:styleId="Lijst4">
    <w:name w:val="List 4"/>
    <w:basedOn w:val="ZsysbasisIKNL"/>
    <w:next w:val="BasistekstIKNL"/>
    <w:semiHidden/>
    <w:rsid w:val="0020607F"/>
  </w:style>
  <w:style w:type="paragraph" w:styleId="Lijst5">
    <w:name w:val="List 5"/>
    <w:basedOn w:val="ZsysbasisIKNL"/>
    <w:next w:val="BasistekstIKNL"/>
    <w:semiHidden/>
    <w:rsid w:val="0020607F"/>
  </w:style>
  <w:style w:type="paragraph" w:styleId="Lijstopsomteken">
    <w:name w:val="List Bullet"/>
    <w:basedOn w:val="ZsysbasisIKNL"/>
    <w:next w:val="BasistekstIKNL"/>
    <w:semiHidden/>
    <w:rsid w:val="0020607F"/>
  </w:style>
  <w:style w:type="paragraph" w:styleId="Lijstopsomteken2">
    <w:name w:val="List Bullet 2"/>
    <w:basedOn w:val="ZsysbasisIKNL"/>
    <w:next w:val="BasistekstIKNL"/>
    <w:semiHidden/>
    <w:rsid w:val="0020607F"/>
  </w:style>
  <w:style w:type="paragraph" w:styleId="Lijstopsomteken3">
    <w:name w:val="List Bullet 3"/>
    <w:basedOn w:val="ZsysbasisIKNL"/>
    <w:next w:val="BasistekstIKNL"/>
    <w:semiHidden/>
    <w:rsid w:val="0020607F"/>
  </w:style>
  <w:style w:type="paragraph" w:styleId="Lijstopsomteken4">
    <w:name w:val="List Bullet 4"/>
    <w:basedOn w:val="ZsysbasisIKNL"/>
    <w:next w:val="BasistekstIKNL"/>
    <w:semiHidden/>
    <w:rsid w:val="0020607F"/>
  </w:style>
  <w:style w:type="paragraph" w:styleId="Lijstopsomteken5">
    <w:name w:val="List Bullet 5"/>
    <w:basedOn w:val="ZsysbasisIKNL"/>
    <w:next w:val="BasistekstIKNL"/>
    <w:semiHidden/>
    <w:rsid w:val="0020607F"/>
  </w:style>
  <w:style w:type="paragraph" w:styleId="Lijstnummering">
    <w:name w:val="List Number"/>
    <w:basedOn w:val="ZsysbasisIKNL"/>
    <w:next w:val="BasistekstIKNL"/>
    <w:semiHidden/>
    <w:rsid w:val="0020607F"/>
  </w:style>
  <w:style w:type="paragraph" w:styleId="Lijstnummering2">
    <w:name w:val="List Number 2"/>
    <w:basedOn w:val="ZsysbasisIKNL"/>
    <w:next w:val="BasistekstIKNL"/>
    <w:semiHidden/>
    <w:rsid w:val="0020607F"/>
  </w:style>
  <w:style w:type="paragraph" w:styleId="Lijstnummering3">
    <w:name w:val="List Number 3"/>
    <w:basedOn w:val="ZsysbasisIKNL"/>
    <w:next w:val="BasistekstIKNL"/>
    <w:semiHidden/>
    <w:rsid w:val="0020607F"/>
  </w:style>
  <w:style w:type="paragraph" w:styleId="Lijstnummering4">
    <w:name w:val="List Number 4"/>
    <w:basedOn w:val="ZsysbasisIKNL"/>
    <w:next w:val="BasistekstIKNL"/>
    <w:semiHidden/>
    <w:rsid w:val="0020607F"/>
  </w:style>
  <w:style w:type="paragraph" w:styleId="Lijstnummering5">
    <w:name w:val="List Number 5"/>
    <w:basedOn w:val="ZsysbasisIKNL"/>
    <w:next w:val="BasistekstIKNL"/>
    <w:semiHidden/>
    <w:rsid w:val="0020607F"/>
  </w:style>
  <w:style w:type="paragraph" w:styleId="Lijstvoortzetting">
    <w:name w:val="List Continue"/>
    <w:basedOn w:val="ZsysbasisIKNL"/>
    <w:next w:val="BasistekstIKNL"/>
    <w:semiHidden/>
    <w:rsid w:val="0020607F"/>
  </w:style>
  <w:style w:type="paragraph" w:styleId="Lijstvoortzetting2">
    <w:name w:val="List Continue 2"/>
    <w:basedOn w:val="ZsysbasisIKNL"/>
    <w:next w:val="BasistekstIKNL"/>
    <w:semiHidden/>
    <w:rsid w:val="0020607F"/>
  </w:style>
  <w:style w:type="paragraph" w:styleId="Lijstvoortzetting3">
    <w:name w:val="List Continue 3"/>
    <w:basedOn w:val="ZsysbasisIKNL"/>
    <w:next w:val="BasistekstIKNL"/>
    <w:semiHidden/>
    <w:rsid w:val="0020607F"/>
  </w:style>
  <w:style w:type="paragraph" w:styleId="Lijstvoortzetting4">
    <w:name w:val="List Continue 4"/>
    <w:basedOn w:val="ZsysbasisIKNL"/>
    <w:next w:val="BasistekstIKNL"/>
    <w:semiHidden/>
    <w:rsid w:val="0020607F"/>
  </w:style>
  <w:style w:type="paragraph" w:styleId="Lijstvoortzetting5">
    <w:name w:val="List Continue 5"/>
    <w:basedOn w:val="ZsysbasisIKNL"/>
    <w:next w:val="BasistekstIKNL"/>
    <w:semiHidden/>
    <w:rsid w:val="0020607F"/>
  </w:style>
  <w:style w:type="character" w:styleId="HTML-voorbeeld">
    <w:name w:val="HTML Sample"/>
    <w:basedOn w:val="Standaardalinea-lettertype"/>
    <w:semiHidden/>
    <w:rsid w:val="005D42EF"/>
    <w:rPr>
      <w:rFonts w:ascii="Courier New" w:hAnsi="Courier New" w:cs="Courier New"/>
    </w:rPr>
  </w:style>
  <w:style w:type="paragraph" w:styleId="Normaalweb">
    <w:name w:val="Normal (Web)"/>
    <w:basedOn w:val="ZsysbasisIKNL"/>
    <w:next w:val="BasistekstIKNL"/>
    <w:semiHidden/>
    <w:rsid w:val="0020607F"/>
  </w:style>
  <w:style w:type="paragraph" w:styleId="Notitiekop">
    <w:name w:val="Note Heading"/>
    <w:basedOn w:val="ZsysbasisIKNL"/>
    <w:next w:val="BasistekstIKNL"/>
    <w:semiHidden/>
    <w:rsid w:val="0020607F"/>
  </w:style>
  <w:style w:type="paragraph" w:styleId="Plattetekst">
    <w:name w:val="Body Text"/>
    <w:basedOn w:val="ZsysbasisIKNL"/>
    <w:next w:val="BasistekstIKNL"/>
    <w:semiHidden/>
    <w:rsid w:val="0020607F"/>
  </w:style>
  <w:style w:type="paragraph" w:styleId="Plattetekst2">
    <w:name w:val="Body Text 2"/>
    <w:basedOn w:val="ZsysbasisIKNL"/>
    <w:next w:val="BasistekstIKNL"/>
    <w:semiHidden/>
    <w:rsid w:val="0020607F"/>
  </w:style>
  <w:style w:type="paragraph" w:styleId="Plattetekst3">
    <w:name w:val="Body Text 3"/>
    <w:basedOn w:val="ZsysbasisIKNL"/>
    <w:next w:val="BasistekstIKNL"/>
    <w:semiHidden/>
    <w:rsid w:val="0020607F"/>
  </w:style>
  <w:style w:type="paragraph" w:styleId="Platteteksteersteinspringing">
    <w:name w:val="Body Text First Indent"/>
    <w:basedOn w:val="ZsysbasisIKNL"/>
    <w:next w:val="BasistekstIKNL"/>
    <w:semiHidden/>
    <w:rsid w:val="0020607F"/>
  </w:style>
  <w:style w:type="paragraph" w:styleId="Plattetekstinspringen">
    <w:name w:val="Body Text Indent"/>
    <w:basedOn w:val="ZsysbasisIKNL"/>
    <w:next w:val="BasistekstIKNL"/>
    <w:semiHidden/>
    <w:rsid w:val="0020607F"/>
  </w:style>
  <w:style w:type="paragraph" w:styleId="Platteteksteersteinspringing2">
    <w:name w:val="Body Text First Indent 2"/>
    <w:basedOn w:val="ZsysbasisIKNL"/>
    <w:next w:val="BasistekstIKNL"/>
    <w:semiHidden/>
    <w:rsid w:val="0020607F"/>
  </w:style>
  <w:style w:type="paragraph" w:styleId="Plattetekstinspringen2">
    <w:name w:val="Body Text Indent 2"/>
    <w:basedOn w:val="ZsysbasisIKNL"/>
    <w:next w:val="BasistekstIKNL"/>
    <w:semiHidden/>
    <w:rsid w:val="0020607F"/>
  </w:style>
  <w:style w:type="paragraph" w:styleId="Plattetekstinspringen3">
    <w:name w:val="Body Text Indent 3"/>
    <w:basedOn w:val="ZsysbasisIKNL"/>
    <w:next w:val="BasistekstIKNL"/>
    <w:semiHidden/>
    <w:rsid w:val="0020607F"/>
  </w:style>
  <w:style w:type="table" w:styleId="Professioneletabel">
    <w:name w:val="Table Professional"/>
    <w:basedOn w:val="Standaardtabel"/>
    <w:semiHidden/>
    <w:rsid w:val="008D7BDD"/>
    <w:pPr>
      <w:spacing w:line="240" w:lineRule="atLeast"/>
    </w:pPr>
    <w:rPr>
      <w:rFonts w:ascii="Maiandra GD" w:hAnsi="Maiandra GD" w:cs="Maiandra GD"/>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Nadruk">
    <w:name w:val="Emphasis"/>
    <w:basedOn w:val="Standaardalinea-lettertype"/>
    <w:qFormat/>
    <w:rsid w:val="005D42EF"/>
    <w:rPr>
      <w:i/>
      <w:iCs/>
    </w:rPr>
  </w:style>
  <w:style w:type="paragraph" w:styleId="Standaardinspringing">
    <w:name w:val="Normal Indent"/>
    <w:basedOn w:val="ZsysbasisIKNL"/>
    <w:next w:val="BasistekstIKNL"/>
    <w:semiHidden/>
    <w:rsid w:val="0020607F"/>
  </w:style>
  <w:style w:type="table" w:styleId="Tabelkolommen1">
    <w:name w:val="Table Columns 1"/>
    <w:basedOn w:val="Standaardtabel"/>
    <w:semiHidden/>
    <w:rsid w:val="008D7BDD"/>
    <w:pPr>
      <w:spacing w:line="240" w:lineRule="atLeast"/>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pPr>
      <w:spacing w:line="240" w:lineRule="atLeast"/>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0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raster1">
    <w:name w:val="Table Grid 1"/>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basedOn w:val="Standaardalinea-lettertype"/>
    <w:rsid w:val="00A6774C"/>
    <w:rPr>
      <w:vertAlign w:val="superscript"/>
    </w:rPr>
  </w:style>
  <w:style w:type="paragraph" w:styleId="Voetnoottekst">
    <w:name w:val="footnote text"/>
    <w:basedOn w:val="ZsysbasisIKNL"/>
    <w:rsid w:val="00A6774C"/>
    <w:rPr>
      <w:sz w:val="15"/>
    </w:rPr>
  </w:style>
  <w:style w:type="table" w:styleId="Webtabel1">
    <w:name w:val="Table Web 1"/>
    <w:basedOn w:val="Standaardtabel"/>
    <w:semiHidden/>
    <w:rsid w:val="008D7BDD"/>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qFormat/>
    <w:rsid w:val="00451FDB"/>
    <w:rPr>
      <w:b w:val="0"/>
      <w:bCs w:val="0"/>
    </w:rPr>
  </w:style>
  <w:style w:type="paragraph" w:styleId="Datum">
    <w:name w:val="Date"/>
    <w:basedOn w:val="ZsysbasisIKNL"/>
    <w:next w:val="BasistekstIKNL"/>
    <w:rsid w:val="0020607F"/>
  </w:style>
  <w:style w:type="paragraph" w:styleId="Tekstzonderopmaak">
    <w:name w:val="Plain Text"/>
    <w:aliases w:val="Tekst zonder opmaak IKNL"/>
    <w:basedOn w:val="ZsysbasisIKNL"/>
    <w:next w:val="BasistekstIKNL"/>
    <w:rsid w:val="0020607F"/>
  </w:style>
  <w:style w:type="paragraph" w:styleId="Ballontekst">
    <w:name w:val="Balloon Text"/>
    <w:basedOn w:val="ZsysbasisIKNL"/>
    <w:next w:val="BasistekstIKNL"/>
    <w:semiHidden/>
    <w:rsid w:val="0020607F"/>
  </w:style>
  <w:style w:type="paragraph" w:styleId="Bijschrift">
    <w:name w:val="caption"/>
    <w:basedOn w:val="ZsysbasisIKNL"/>
    <w:next w:val="BasistekstIKNL"/>
    <w:qFormat/>
    <w:rsid w:val="0020607F"/>
  </w:style>
  <w:style w:type="paragraph" w:styleId="Bronvermelding">
    <w:name w:val="table of authorities"/>
    <w:basedOn w:val="ZsysbasisIKNL"/>
    <w:next w:val="BasistekstIKNL"/>
    <w:semiHidden/>
    <w:rsid w:val="0020607F"/>
  </w:style>
  <w:style w:type="paragraph" w:styleId="Documentstructuur">
    <w:name w:val="Document Map"/>
    <w:basedOn w:val="ZsysbasisIKNL"/>
    <w:next w:val="BasistekstIKNL"/>
    <w:semiHidden/>
    <w:rsid w:val="0020607F"/>
  </w:style>
  <w:style w:type="character" w:styleId="Regelnummer">
    <w:name w:val="line number"/>
    <w:basedOn w:val="Standaardalinea-lettertype"/>
    <w:semiHidden/>
    <w:rsid w:val="005D42EF"/>
  </w:style>
  <w:style w:type="paragraph" w:styleId="Eindnoottekst">
    <w:name w:val="endnote text"/>
    <w:basedOn w:val="ZsysbasisIKNL"/>
    <w:next w:val="BasistekstIKNL"/>
    <w:semiHidden/>
    <w:rsid w:val="0020607F"/>
  </w:style>
  <w:style w:type="paragraph" w:styleId="Indexkop">
    <w:name w:val="index heading"/>
    <w:basedOn w:val="ZsysbasisIKNL"/>
    <w:next w:val="BasistekstIKNL"/>
    <w:semiHidden/>
    <w:rsid w:val="0020607F"/>
  </w:style>
  <w:style w:type="paragraph" w:styleId="Kopbronvermelding">
    <w:name w:val="toa heading"/>
    <w:basedOn w:val="ZsysbasisIKNL"/>
    <w:next w:val="BasistekstIKNL"/>
    <w:semiHidden/>
    <w:rsid w:val="0020607F"/>
  </w:style>
  <w:style w:type="paragraph" w:styleId="Lijstmetafbeeldingen">
    <w:name w:val="table of figures"/>
    <w:basedOn w:val="ZsysbasisIKNL"/>
    <w:next w:val="BasistekstIKNL"/>
    <w:semiHidden/>
    <w:rsid w:val="0020607F"/>
  </w:style>
  <w:style w:type="paragraph" w:styleId="Macrotekst">
    <w:name w:val="macro"/>
    <w:basedOn w:val="ZsysbasisIKNL"/>
    <w:next w:val="BasistekstIKNL"/>
    <w:semiHidden/>
    <w:rsid w:val="0020607F"/>
  </w:style>
  <w:style w:type="paragraph" w:styleId="Tekstopmerking">
    <w:name w:val="annotation text"/>
    <w:basedOn w:val="ZsysbasisIKNL"/>
    <w:next w:val="BasistekstIKNL"/>
    <w:semiHidden/>
    <w:rsid w:val="0020607F"/>
  </w:style>
  <w:style w:type="paragraph" w:styleId="Onderwerpvanopmerking">
    <w:name w:val="annotation subject"/>
    <w:basedOn w:val="ZsysbasisIKNL"/>
    <w:next w:val="BasistekstIKNL"/>
    <w:semiHidden/>
    <w:rsid w:val="0020607F"/>
  </w:style>
  <w:style w:type="character" w:styleId="Verwijzingopmerking">
    <w:name w:val="annotation reference"/>
    <w:basedOn w:val="Standaardalinea-lettertype"/>
    <w:semiHidden/>
    <w:rsid w:val="0020607F"/>
    <w:rPr>
      <w:sz w:val="18"/>
      <w:szCs w:val="18"/>
    </w:rPr>
  </w:style>
  <w:style w:type="numbering" w:customStyle="1" w:styleId="LijstopsommingnummerIKNL">
    <w:name w:val="Lijst opsomming nummer IKNL"/>
    <w:basedOn w:val="Geenlijst"/>
    <w:rsid w:val="00482150"/>
    <w:pPr>
      <w:numPr>
        <w:numId w:val="4"/>
      </w:numPr>
    </w:pPr>
  </w:style>
  <w:style w:type="paragraph" w:customStyle="1" w:styleId="Opsommingletter1eniveauIKNL">
    <w:name w:val="Opsomming letter 1e niveau IKNL"/>
    <w:basedOn w:val="ZsysbasisIKNL"/>
    <w:rsid w:val="00DD321C"/>
    <w:pPr>
      <w:numPr>
        <w:numId w:val="13"/>
      </w:numPr>
    </w:pPr>
  </w:style>
  <w:style w:type="numbering" w:customStyle="1" w:styleId="LijstopsommingtekenIKNL">
    <w:name w:val="Lijst opsomming teken IKNL"/>
    <w:basedOn w:val="Geenlijst"/>
    <w:rsid w:val="00482150"/>
    <w:pPr>
      <w:numPr>
        <w:numId w:val="9"/>
      </w:numPr>
    </w:pPr>
  </w:style>
  <w:style w:type="paragraph" w:customStyle="1" w:styleId="ZsyseenpuntIKNL">
    <w:name w:val="Zsyseenpunt IKNL"/>
    <w:basedOn w:val="BasistekstIKNL"/>
    <w:next w:val="BasistekstIKNL"/>
    <w:rsid w:val="001E060F"/>
    <w:pPr>
      <w:spacing w:line="20" w:lineRule="exact"/>
    </w:pPr>
    <w:rPr>
      <w:sz w:val="2"/>
    </w:rPr>
  </w:style>
  <w:style w:type="paragraph" w:customStyle="1" w:styleId="Opsommingteken3eniveauIKNL">
    <w:name w:val="Opsomming teken 3e niveau IKNL"/>
    <w:basedOn w:val="ZsysbasisIKNL"/>
    <w:rsid w:val="00482150"/>
    <w:pPr>
      <w:numPr>
        <w:ilvl w:val="2"/>
        <w:numId w:val="9"/>
      </w:numPr>
    </w:pPr>
  </w:style>
  <w:style w:type="paragraph" w:customStyle="1" w:styleId="Opsommingletter2eniveauIKNL">
    <w:name w:val="Opsomming letter 2e niveau IKNL"/>
    <w:basedOn w:val="ZsysbasisIKNL"/>
    <w:rsid w:val="0005289C"/>
    <w:pPr>
      <w:numPr>
        <w:ilvl w:val="1"/>
        <w:numId w:val="28"/>
      </w:numPr>
    </w:pPr>
  </w:style>
  <w:style w:type="paragraph" w:customStyle="1" w:styleId="Opsommingletter3eniveauIKNL">
    <w:name w:val="Opsomming letter 3e niveau IKNL"/>
    <w:basedOn w:val="ZsysbasisIKNL"/>
    <w:rsid w:val="0005289C"/>
    <w:pPr>
      <w:numPr>
        <w:ilvl w:val="2"/>
        <w:numId w:val="28"/>
      </w:numPr>
    </w:pPr>
  </w:style>
  <w:style w:type="paragraph" w:customStyle="1" w:styleId="DocumentgegevensIKNL">
    <w:name w:val="Documentgegevens IKNL"/>
    <w:basedOn w:val="ZsysbasisIKNL"/>
    <w:rsid w:val="00A602CC"/>
  </w:style>
  <w:style w:type="paragraph" w:customStyle="1" w:styleId="DocumentgegevensonderwerpIKNL">
    <w:name w:val="Documentgegevens onderwerp IKNL"/>
    <w:basedOn w:val="ZsysbasisIKNL"/>
    <w:rsid w:val="00A602CC"/>
  </w:style>
  <w:style w:type="paragraph" w:customStyle="1" w:styleId="DocumentgegevensdatumIKNL">
    <w:name w:val="Documentgegevens datum IKNL"/>
    <w:basedOn w:val="ZsysbasisIKNL"/>
    <w:rsid w:val="00675ACD"/>
  </w:style>
  <w:style w:type="paragraph" w:customStyle="1" w:styleId="DocumentgegevensreferentieIKNL">
    <w:name w:val="Documentgegevens referentie IKNL"/>
    <w:basedOn w:val="ZsysbasisIKNL"/>
    <w:rsid w:val="00A602CC"/>
  </w:style>
  <w:style w:type="paragraph" w:customStyle="1" w:styleId="DocumentgegevenskopjeIKNL">
    <w:name w:val="Documentgegevens kopje IKNL"/>
    <w:basedOn w:val="ZsysbasisIKNL"/>
    <w:rsid w:val="00675ACD"/>
    <w:rPr>
      <w:sz w:val="14"/>
    </w:rPr>
  </w:style>
  <w:style w:type="paragraph" w:customStyle="1" w:styleId="RetouradresIKNL">
    <w:name w:val="Retouradres IKNL"/>
    <w:basedOn w:val="ZsysbasisIKNL"/>
    <w:rsid w:val="00D152F9"/>
    <w:rPr>
      <w:noProof/>
      <w:sz w:val="14"/>
    </w:rPr>
  </w:style>
  <w:style w:type="paragraph" w:customStyle="1" w:styleId="AfzendergegevensIKNL">
    <w:name w:val="Afzendergegevens IKNL"/>
    <w:basedOn w:val="ZsysbasisIKNL"/>
    <w:rsid w:val="00E238BE"/>
    <w:pPr>
      <w:spacing w:line="210" w:lineRule="exact"/>
    </w:pPr>
    <w:rPr>
      <w:noProof/>
      <w:sz w:val="14"/>
    </w:rPr>
  </w:style>
  <w:style w:type="paragraph" w:customStyle="1" w:styleId="AfzendergegevenskopjeIKNL">
    <w:name w:val="Afzendergegevens kopje IKNL"/>
    <w:basedOn w:val="ZsysbasisIKNL"/>
    <w:next w:val="AfzendergegevensIKNL"/>
    <w:rsid w:val="001C0269"/>
    <w:pPr>
      <w:spacing w:line="210" w:lineRule="exact"/>
    </w:pPr>
    <w:rPr>
      <w:b/>
      <w:noProof/>
      <w:sz w:val="14"/>
    </w:rPr>
  </w:style>
  <w:style w:type="numbering" w:customStyle="1" w:styleId="LijstopsommingletterIKNL">
    <w:name w:val="Lijst opsomming letter IKNL"/>
    <w:basedOn w:val="Geenlijst"/>
    <w:rsid w:val="0005289C"/>
    <w:pPr>
      <w:numPr>
        <w:numId w:val="28"/>
      </w:numPr>
    </w:pPr>
  </w:style>
  <w:style w:type="character" w:customStyle="1" w:styleId="Kop1Char">
    <w:name w:val="Kop 1 Char"/>
    <w:aliases w:val="(Hoofdstuk) IKNL Char"/>
    <w:basedOn w:val="Standaardalinea-lettertype"/>
    <w:link w:val="Kop1"/>
    <w:uiPriority w:val="99"/>
    <w:rsid w:val="00B10AD4"/>
    <w:rPr>
      <w:rFonts w:ascii="Arial" w:hAnsi="Arial" w:cs="Maiandra GD"/>
      <w:bCs/>
      <w:sz w:val="36"/>
      <w:szCs w:val="32"/>
    </w:rPr>
  </w:style>
  <w:style w:type="paragraph" w:customStyle="1" w:styleId="KCETablecontentleftKCE">
    <w:name w:val="KCE_Table content left_KCE"/>
    <w:basedOn w:val="Standaard"/>
    <w:link w:val="KCETablecontentleftKCEChar"/>
    <w:rsid w:val="00B10AD4"/>
    <w:pPr>
      <w:kinsoku w:val="0"/>
      <w:overflowPunct w:val="0"/>
      <w:autoSpaceDE w:val="0"/>
      <w:autoSpaceDN w:val="0"/>
      <w:spacing w:line="240" w:lineRule="auto"/>
    </w:pPr>
    <w:rPr>
      <w:rFonts w:eastAsia="Arial Unicode MS" w:cs="GillSans"/>
      <w:bCs/>
      <w:sz w:val="22"/>
      <w:szCs w:val="22"/>
      <w:lang w:val="en-GB" w:eastAsia="zh-CN"/>
    </w:rPr>
  </w:style>
  <w:style w:type="character" w:customStyle="1" w:styleId="BasistekstIKNLChar">
    <w:name w:val="Basistekst IKNL Char"/>
    <w:link w:val="BasistekstIKNL"/>
    <w:locked/>
    <w:rsid w:val="00924C2C"/>
    <w:rPr>
      <w:rFonts w:ascii="Arial" w:hAnsi="Arial" w:cs="Maiandra GD"/>
      <w:sz w:val="18"/>
      <w:szCs w:val="18"/>
    </w:rPr>
  </w:style>
  <w:style w:type="paragraph" w:customStyle="1" w:styleId="EndNoteBibliographyTitle">
    <w:name w:val="EndNote Bibliography Title"/>
    <w:basedOn w:val="Standaard"/>
    <w:link w:val="EndNoteBibliographyTitleChar"/>
    <w:rsid w:val="00450493"/>
    <w:pPr>
      <w:framePr w:hSpace="180" w:wrap="around" w:vAnchor="text" w:hAnchor="margin" w:y="21"/>
      <w:jc w:val="center"/>
    </w:pPr>
    <w:rPr>
      <w:rFonts w:cs="Arial"/>
      <w:noProof/>
    </w:rPr>
  </w:style>
  <w:style w:type="character" w:customStyle="1" w:styleId="KCETablecontentleftKCEChar">
    <w:name w:val="KCE_Table content left_KCE Char"/>
    <w:basedOn w:val="Standaardalinea-lettertype"/>
    <w:link w:val="KCETablecontentleftKCE"/>
    <w:rsid w:val="00450493"/>
    <w:rPr>
      <w:rFonts w:ascii="Arial" w:eastAsia="Arial Unicode MS" w:hAnsi="Arial" w:cs="GillSans"/>
      <w:bCs/>
      <w:sz w:val="22"/>
      <w:szCs w:val="22"/>
      <w:lang w:val="en-GB" w:eastAsia="zh-CN"/>
    </w:rPr>
  </w:style>
  <w:style w:type="character" w:customStyle="1" w:styleId="EndNoteBibliographyTitleChar">
    <w:name w:val="EndNote Bibliography Title Char"/>
    <w:basedOn w:val="KCETablecontentleftKCEChar"/>
    <w:link w:val="EndNoteBibliographyTitle"/>
    <w:rsid w:val="00450493"/>
    <w:rPr>
      <w:rFonts w:ascii="Arial" w:eastAsia="Times New Roman" w:hAnsi="Arial" w:cs="Arial"/>
      <w:bCs w:val="0"/>
      <w:noProof/>
      <w:sz w:val="18"/>
      <w:szCs w:val="18"/>
      <w:lang w:val="en-GB" w:eastAsia="nl-NL"/>
    </w:rPr>
  </w:style>
  <w:style w:type="paragraph" w:customStyle="1" w:styleId="EndNoteBibliography">
    <w:name w:val="EndNote Bibliography"/>
    <w:basedOn w:val="Standaard"/>
    <w:link w:val="EndNoteBibliographyChar"/>
    <w:rsid w:val="00450493"/>
    <w:pPr>
      <w:framePr w:hSpace="180" w:wrap="around" w:vAnchor="text" w:hAnchor="margin" w:y="21"/>
      <w:spacing w:line="240" w:lineRule="atLeast"/>
    </w:pPr>
    <w:rPr>
      <w:rFonts w:cs="Arial"/>
      <w:noProof/>
    </w:rPr>
  </w:style>
  <w:style w:type="character" w:customStyle="1" w:styleId="EndNoteBibliographyChar">
    <w:name w:val="EndNote Bibliography Char"/>
    <w:basedOn w:val="KCETablecontentleftKCEChar"/>
    <w:link w:val="EndNoteBibliography"/>
    <w:rsid w:val="00450493"/>
    <w:rPr>
      <w:rFonts w:ascii="Arial" w:eastAsia="Times New Roman" w:hAnsi="Arial" w:cs="Arial"/>
      <w:bCs w:val="0"/>
      <w:noProof/>
      <w:sz w:val="18"/>
      <w:szCs w:val="18"/>
      <w:lang w:val="en-GB"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aliases w:val="Standaard IKNL"/>
    <w:next w:val="BasistekstIKNL"/>
    <w:qFormat/>
    <w:rsid w:val="00B10AD4"/>
    <w:pPr>
      <w:spacing w:line="260" w:lineRule="atLeast"/>
    </w:pPr>
    <w:rPr>
      <w:rFonts w:ascii="Arial" w:eastAsia="Times New Roman" w:hAnsi="Arial" w:cs="Maiandra GD"/>
      <w:sz w:val="18"/>
      <w:szCs w:val="18"/>
      <w:lang w:eastAsia="nl-NL"/>
    </w:rPr>
  </w:style>
  <w:style w:type="paragraph" w:styleId="Kop1">
    <w:name w:val="heading 1"/>
    <w:aliases w:val="(Hoofdstuk) IKNL"/>
    <w:basedOn w:val="ZsysbasisIKNL"/>
    <w:next w:val="BasistekstIKNL"/>
    <w:link w:val="Kop1Char"/>
    <w:uiPriority w:val="99"/>
    <w:qFormat/>
    <w:rsid w:val="004201DF"/>
    <w:pPr>
      <w:keepNext/>
      <w:numPr>
        <w:numId w:val="3"/>
      </w:numPr>
      <w:spacing w:line="520" w:lineRule="exact"/>
      <w:outlineLvl w:val="0"/>
    </w:pPr>
    <w:rPr>
      <w:bCs/>
      <w:sz w:val="36"/>
      <w:szCs w:val="32"/>
    </w:rPr>
  </w:style>
  <w:style w:type="paragraph" w:styleId="Kop2">
    <w:name w:val="heading 2"/>
    <w:aliases w:val="(Paragraaf) IKNL"/>
    <w:basedOn w:val="ZsysbasisIKNL"/>
    <w:next w:val="BasistekstIKNL"/>
    <w:qFormat/>
    <w:rsid w:val="009E0F9C"/>
    <w:pPr>
      <w:keepNext/>
      <w:numPr>
        <w:ilvl w:val="1"/>
        <w:numId w:val="3"/>
      </w:numPr>
      <w:spacing w:before="260"/>
      <w:outlineLvl w:val="1"/>
    </w:pPr>
    <w:rPr>
      <w:b/>
      <w:bCs/>
      <w:iCs/>
      <w:sz w:val="20"/>
      <w:szCs w:val="28"/>
    </w:rPr>
  </w:style>
  <w:style w:type="paragraph" w:styleId="Kop3">
    <w:name w:val="heading 3"/>
    <w:aliases w:val="(Subparagraaf) IKNL"/>
    <w:basedOn w:val="ZsysbasisIKNL"/>
    <w:next w:val="BasistekstIKNL"/>
    <w:qFormat/>
    <w:rsid w:val="00D71F01"/>
    <w:pPr>
      <w:keepNext/>
      <w:numPr>
        <w:ilvl w:val="2"/>
        <w:numId w:val="3"/>
      </w:numPr>
      <w:outlineLvl w:val="2"/>
    </w:pPr>
    <w:rPr>
      <w:iCs/>
      <w:sz w:val="20"/>
    </w:rPr>
  </w:style>
  <w:style w:type="paragraph" w:styleId="Kop4">
    <w:name w:val="heading 4"/>
    <w:aliases w:val="(bijlagkop) IKNL"/>
    <w:basedOn w:val="ZsysbasisIKNL"/>
    <w:next w:val="BasistekstIKNL"/>
    <w:qFormat/>
    <w:rsid w:val="002D1955"/>
    <w:pPr>
      <w:keepNext/>
      <w:numPr>
        <w:ilvl w:val="3"/>
        <w:numId w:val="3"/>
      </w:numPr>
      <w:spacing w:line="520" w:lineRule="exact"/>
      <w:outlineLvl w:val="3"/>
    </w:pPr>
    <w:rPr>
      <w:bCs/>
      <w:sz w:val="36"/>
      <w:szCs w:val="24"/>
    </w:rPr>
  </w:style>
  <w:style w:type="paragraph" w:styleId="Kop5">
    <w:name w:val="heading 5"/>
    <w:aliases w:val="Kop 5 IKNL"/>
    <w:basedOn w:val="ZsysbasisIKNL"/>
    <w:next w:val="BasistekstIKNL"/>
    <w:qFormat/>
    <w:rsid w:val="00FC62CB"/>
    <w:pPr>
      <w:numPr>
        <w:ilvl w:val="4"/>
        <w:numId w:val="3"/>
      </w:numPr>
      <w:spacing w:before="240" w:after="60"/>
      <w:outlineLvl w:val="4"/>
    </w:pPr>
    <w:rPr>
      <w:b/>
      <w:bCs/>
      <w:i/>
      <w:iCs/>
      <w:sz w:val="22"/>
      <w:szCs w:val="22"/>
    </w:rPr>
  </w:style>
  <w:style w:type="paragraph" w:styleId="Kop6">
    <w:name w:val="heading 6"/>
    <w:aliases w:val="Kop 6 IKNL"/>
    <w:basedOn w:val="ZsysbasisIKNL"/>
    <w:next w:val="BasistekstIKNL"/>
    <w:qFormat/>
    <w:rsid w:val="00FC62CB"/>
    <w:pPr>
      <w:numPr>
        <w:ilvl w:val="5"/>
        <w:numId w:val="3"/>
      </w:numPr>
      <w:spacing w:before="240" w:after="60"/>
      <w:outlineLvl w:val="5"/>
    </w:pPr>
    <w:rPr>
      <w:b/>
      <w:bCs/>
      <w:sz w:val="22"/>
      <w:szCs w:val="22"/>
    </w:rPr>
  </w:style>
  <w:style w:type="paragraph" w:styleId="Kop7">
    <w:name w:val="heading 7"/>
    <w:aliases w:val="Kop 7 IKNL"/>
    <w:basedOn w:val="ZsysbasisIKNL"/>
    <w:next w:val="BasistekstIKNL"/>
    <w:qFormat/>
    <w:rsid w:val="00FC62CB"/>
    <w:pPr>
      <w:numPr>
        <w:ilvl w:val="6"/>
        <w:numId w:val="3"/>
      </w:numPr>
      <w:spacing w:before="240" w:after="60"/>
      <w:outlineLvl w:val="6"/>
    </w:pPr>
    <w:rPr>
      <w:b/>
      <w:bCs/>
      <w:sz w:val="20"/>
      <w:szCs w:val="20"/>
    </w:rPr>
  </w:style>
  <w:style w:type="paragraph" w:styleId="Kop8">
    <w:name w:val="heading 8"/>
    <w:aliases w:val="Kop 8 IKNL"/>
    <w:basedOn w:val="ZsysbasisIKNL"/>
    <w:next w:val="BasistekstIKNL"/>
    <w:qFormat/>
    <w:rsid w:val="00FC62CB"/>
    <w:pPr>
      <w:numPr>
        <w:ilvl w:val="7"/>
        <w:numId w:val="3"/>
      </w:numPr>
      <w:spacing w:before="240" w:after="60"/>
      <w:outlineLvl w:val="7"/>
    </w:pPr>
    <w:rPr>
      <w:i/>
      <w:iCs/>
      <w:sz w:val="20"/>
      <w:szCs w:val="20"/>
    </w:rPr>
  </w:style>
  <w:style w:type="paragraph" w:styleId="Kop9">
    <w:name w:val="heading 9"/>
    <w:aliases w:val="Kop 9 IKNL"/>
    <w:basedOn w:val="ZsysbasisIKNL"/>
    <w:next w:val="BasistekstIKNL"/>
    <w:qFormat/>
    <w:rsid w:val="00FC62CB"/>
    <w:pPr>
      <w:numPr>
        <w:ilvl w:val="8"/>
        <w:numId w:val="3"/>
      </w:numPr>
      <w:spacing w:before="240" w:after="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IKNL">
    <w:name w:val="Basistekst IKNL"/>
    <w:basedOn w:val="ZsysbasisIKNL"/>
    <w:link w:val="BasistekstIKNLChar"/>
    <w:rsid w:val="00122DED"/>
  </w:style>
  <w:style w:type="paragraph" w:customStyle="1" w:styleId="ZsysbasisIKNL">
    <w:name w:val="Zsysbasis IKNL"/>
    <w:next w:val="BasistekstIKNL"/>
    <w:rsid w:val="00EC2250"/>
    <w:pPr>
      <w:spacing w:line="260" w:lineRule="atLeast"/>
    </w:pPr>
    <w:rPr>
      <w:rFonts w:ascii="Arial" w:hAnsi="Arial" w:cs="Maiandra GD"/>
      <w:sz w:val="18"/>
      <w:szCs w:val="18"/>
    </w:rPr>
  </w:style>
  <w:style w:type="paragraph" w:customStyle="1" w:styleId="BasistekstvetIKNL">
    <w:name w:val="Basistekst vet IKNL"/>
    <w:basedOn w:val="ZsysbasisIKNL"/>
    <w:next w:val="BasistekstIKNL"/>
    <w:rsid w:val="00122DED"/>
    <w:rPr>
      <w:b/>
      <w:bCs/>
    </w:rPr>
  </w:style>
  <w:style w:type="character" w:styleId="GevolgdeHyperlink">
    <w:name w:val="FollowedHyperlink"/>
    <w:aliases w:val="GevolgdeHyperlink IKNL"/>
    <w:basedOn w:val="Standaardalinea-lettertype"/>
    <w:rsid w:val="00A64C36"/>
    <w:rPr>
      <w:color w:val="006D8C"/>
      <w:u w:val="none"/>
    </w:rPr>
  </w:style>
  <w:style w:type="character" w:styleId="Hyperlink">
    <w:name w:val="Hyperlink"/>
    <w:aliases w:val="Hyperlink IKNL"/>
    <w:basedOn w:val="Standaardalinea-lettertype"/>
    <w:rsid w:val="00A64C36"/>
    <w:rPr>
      <w:color w:val="11B5E9"/>
      <w:u w:val="none"/>
    </w:rPr>
  </w:style>
  <w:style w:type="paragraph" w:customStyle="1" w:styleId="AdresvakIKNL">
    <w:name w:val="Adresvak IKNL"/>
    <w:basedOn w:val="ZsysbasisIKNL"/>
    <w:rsid w:val="006301D1"/>
    <w:pPr>
      <w:spacing w:line="210" w:lineRule="exact"/>
    </w:pPr>
    <w:rPr>
      <w:noProof/>
    </w:rPr>
  </w:style>
  <w:style w:type="paragraph" w:styleId="Koptekst">
    <w:name w:val="header"/>
    <w:basedOn w:val="ZsysbasisIKNL"/>
    <w:next w:val="BasistekstIKNL"/>
    <w:rsid w:val="00122DED"/>
  </w:style>
  <w:style w:type="paragraph" w:styleId="Voettekst">
    <w:name w:val="footer"/>
    <w:basedOn w:val="ZsysbasisIKNL"/>
    <w:next w:val="BasistekstIKNL"/>
    <w:rsid w:val="00122DED"/>
    <w:pPr>
      <w:jc w:val="right"/>
    </w:pPr>
  </w:style>
  <w:style w:type="paragraph" w:customStyle="1" w:styleId="KoptekstIKNL">
    <w:name w:val="Koptekst IKNL"/>
    <w:basedOn w:val="ZsysbasisIKNL"/>
    <w:rsid w:val="00122DED"/>
    <w:rPr>
      <w:noProof/>
    </w:rPr>
  </w:style>
  <w:style w:type="paragraph" w:customStyle="1" w:styleId="VoettekstIKNL">
    <w:name w:val="Voettekst IKNL"/>
    <w:basedOn w:val="ZsysbasisIKNL"/>
    <w:rsid w:val="00122DED"/>
    <w:rPr>
      <w:noProof/>
    </w:rPr>
  </w:style>
  <w:style w:type="paragraph" w:customStyle="1" w:styleId="Opsommingteken1eniveauIKNL">
    <w:name w:val="Opsomming teken 1e niveau IKNL"/>
    <w:basedOn w:val="ZsysbasisIKNL"/>
    <w:rsid w:val="00482150"/>
    <w:pPr>
      <w:numPr>
        <w:numId w:val="9"/>
      </w:numPr>
    </w:pPr>
  </w:style>
  <w:style w:type="numbering" w:styleId="111111">
    <w:name w:val="Outline List 2"/>
    <w:basedOn w:val="Geenlijst"/>
    <w:semiHidden/>
    <w:rsid w:val="002A613F"/>
    <w:pPr>
      <w:numPr>
        <w:numId w:val="6"/>
      </w:numPr>
    </w:pPr>
  </w:style>
  <w:style w:type="numbering" w:styleId="1ai">
    <w:name w:val="Outline List 1"/>
    <w:basedOn w:val="Geenlijst"/>
    <w:semiHidden/>
    <w:rsid w:val="002A613F"/>
    <w:pPr>
      <w:numPr>
        <w:numId w:val="7"/>
      </w:numPr>
    </w:pPr>
  </w:style>
  <w:style w:type="paragraph" w:customStyle="1" w:styleId="BasistekstcursiefIKNL">
    <w:name w:val="Basistekst cursief IKNL"/>
    <w:basedOn w:val="ZsysbasisIKNL"/>
    <w:next w:val="BasistekstIKNL"/>
    <w:rsid w:val="00122DED"/>
    <w:rPr>
      <w:i/>
      <w:iCs/>
    </w:rPr>
  </w:style>
  <w:style w:type="table" w:styleId="3D-effectenvoortabel1">
    <w:name w:val="Table 3D effects 1"/>
    <w:basedOn w:val="Standaardtabel"/>
    <w:semiHidden/>
    <w:rsid w:val="00451FDB"/>
    <w:pPr>
      <w:spacing w:line="240" w:lineRule="atLeast"/>
    </w:pPr>
    <w:rPr>
      <w:rFonts w:ascii="Maiandra GD" w:hAnsi="Maiandra GD" w:cs="Maiandra GD"/>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pPr>
      <w:spacing w:line="240" w:lineRule="atLeast"/>
    </w:pPr>
    <w:rPr>
      <w:rFonts w:ascii="Maiandra GD" w:hAnsi="Maiandra GD" w:cs="Maiandra GD"/>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pPr>
      <w:spacing w:line="240" w:lineRule="atLeast"/>
    </w:pPr>
    <w:rPr>
      <w:rFonts w:ascii="Maiandra GD" w:hAnsi="Maiandra GD" w:cs="Maiandra GD"/>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psommingteken2eniveauIKNL">
    <w:name w:val="Opsomming teken 2e niveau IKNL"/>
    <w:basedOn w:val="ZsysbasisIKNL"/>
    <w:rsid w:val="00482150"/>
    <w:pPr>
      <w:numPr>
        <w:ilvl w:val="1"/>
        <w:numId w:val="9"/>
      </w:numPr>
    </w:pPr>
  </w:style>
  <w:style w:type="paragraph" w:customStyle="1" w:styleId="Tussenkop1eniveauIKNL">
    <w:name w:val="Tussenkop 1e niveau IKNL"/>
    <w:basedOn w:val="ZsysbasisIKNL"/>
    <w:next w:val="BasistekstIKNL"/>
    <w:rsid w:val="001E3495"/>
    <w:pPr>
      <w:keepNext/>
      <w:spacing w:before="260"/>
    </w:pPr>
    <w:rPr>
      <w:b/>
      <w:sz w:val="20"/>
    </w:rPr>
  </w:style>
  <w:style w:type="paragraph" w:customStyle="1" w:styleId="Tussenkop2eniveauIKNL">
    <w:name w:val="Tussenkop 2e niveau IKNL"/>
    <w:basedOn w:val="ZsysbasisIKNL"/>
    <w:next w:val="BasistekstIKNL"/>
    <w:rsid w:val="001E3495"/>
    <w:pPr>
      <w:keepNext/>
      <w:spacing w:before="260"/>
    </w:pPr>
    <w:rPr>
      <w:sz w:val="20"/>
    </w:rPr>
  </w:style>
  <w:style w:type="paragraph" w:customStyle="1" w:styleId="Opsommingnummer1eniveauIKNL">
    <w:name w:val="Opsomming nummer 1e niveau IKNL"/>
    <w:basedOn w:val="ZsysbasisIKNL"/>
    <w:rsid w:val="00482150"/>
    <w:pPr>
      <w:numPr>
        <w:numId w:val="4"/>
      </w:numPr>
    </w:pPr>
  </w:style>
  <w:style w:type="paragraph" w:customStyle="1" w:styleId="Opsommingnummer2eniveauIKNL">
    <w:name w:val="Opsomming nummer 2e niveau IKNL"/>
    <w:basedOn w:val="ZsysbasisIKNL"/>
    <w:rsid w:val="00482150"/>
    <w:pPr>
      <w:numPr>
        <w:ilvl w:val="1"/>
        <w:numId w:val="4"/>
      </w:numPr>
    </w:pPr>
  </w:style>
  <w:style w:type="paragraph" w:customStyle="1" w:styleId="Opsommingnummer3eniveauIKNL">
    <w:name w:val="Opsomming nummer 3e niveau IKNL"/>
    <w:basedOn w:val="ZsysbasisIKNL"/>
    <w:rsid w:val="00482150"/>
    <w:pPr>
      <w:numPr>
        <w:ilvl w:val="2"/>
        <w:numId w:val="4"/>
      </w:numPr>
    </w:pPr>
  </w:style>
  <w:style w:type="paragraph" w:styleId="Aanhef">
    <w:name w:val="Salutation"/>
    <w:basedOn w:val="ZsysbasisIKNL"/>
    <w:next w:val="BasistekstIKNL"/>
    <w:semiHidden/>
    <w:rsid w:val="0020607F"/>
  </w:style>
  <w:style w:type="paragraph" w:styleId="Adresenvelop">
    <w:name w:val="envelope address"/>
    <w:basedOn w:val="ZsysbasisIKNL"/>
    <w:next w:val="BasistekstIKNL"/>
    <w:semiHidden/>
    <w:rsid w:val="0020607F"/>
  </w:style>
  <w:style w:type="paragraph" w:styleId="Afsluiting">
    <w:name w:val="Closing"/>
    <w:basedOn w:val="ZsysbasisIKNL"/>
    <w:next w:val="BasistekstIKNL"/>
    <w:semiHidden/>
    <w:rsid w:val="0020607F"/>
  </w:style>
  <w:style w:type="paragraph" w:customStyle="1" w:styleId="Inspring1eniveauIKNL">
    <w:name w:val="Inspring 1e niveau IKNL"/>
    <w:basedOn w:val="ZsysbasisIKNL"/>
    <w:rsid w:val="001E3495"/>
    <w:pPr>
      <w:tabs>
        <w:tab w:val="left" w:pos="0"/>
      </w:tabs>
      <w:ind w:hanging="170"/>
    </w:pPr>
  </w:style>
  <w:style w:type="paragraph" w:customStyle="1" w:styleId="Inspring2eniveauIKNL">
    <w:name w:val="Inspring 2e niveau IKNL"/>
    <w:basedOn w:val="ZsysbasisIKNL"/>
    <w:rsid w:val="00A22349"/>
    <w:pPr>
      <w:tabs>
        <w:tab w:val="left" w:pos="340"/>
      </w:tabs>
      <w:ind w:left="340" w:hanging="340"/>
    </w:pPr>
  </w:style>
  <w:style w:type="paragraph" w:customStyle="1" w:styleId="Inspring3eniveauIKNL">
    <w:name w:val="Inspring 3e niveau IKNL"/>
    <w:basedOn w:val="ZsysbasisIKNL"/>
    <w:rsid w:val="00A22349"/>
    <w:pPr>
      <w:tabs>
        <w:tab w:val="left" w:pos="680"/>
      </w:tabs>
      <w:ind w:left="680" w:hanging="340"/>
    </w:pPr>
  </w:style>
  <w:style w:type="paragraph" w:customStyle="1" w:styleId="Zwevend1eniveauIKNL">
    <w:name w:val="Zwevend 1e niveau IKNL"/>
    <w:basedOn w:val="ZsysbasisIKNL"/>
    <w:rsid w:val="00A22349"/>
    <w:pPr>
      <w:ind w:left="340"/>
    </w:pPr>
  </w:style>
  <w:style w:type="paragraph" w:customStyle="1" w:styleId="Zwevend2eniveauIKNL">
    <w:name w:val="Zwevend 2e niveau IKNL"/>
    <w:basedOn w:val="ZsysbasisIKNL"/>
    <w:rsid w:val="00A22349"/>
    <w:pPr>
      <w:ind w:left="680"/>
    </w:pPr>
  </w:style>
  <w:style w:type="paragraph" w:customStyle="1" w:styleId="Zwevend3eniveauIKNL">
    <w:name w:val="Zwevend 3e niveau IKNL"/>
    <w:basedOn w:val="ZsysbasisIKNL"/>
    <w:rsid w:val="00A22349"/>
    <w:pPr>
      <w:ind w:left="1021"/>
    </w:pPr>
  </w:style>
  <w:style w:type="paragraph" w:styleId="Inhopg1">
    <w:name w:val="toc 1"/>
    <w:basedOn w:val="ZsysbasisIKNL"/>
    <w:next w:val="BasistekstIKNL"/>
    <w:rsid w:val="000647FA"/>
    <w:pPr>
      <w:tabs>
        <w:tab w:val="left" w:pos="709"/>
      </w:tabs>
      <w:ind w:left="709" w:right="567" w:hanging="709"/>
    </w:pPr>
    <w:rPr>
      <w:b/>
    </w:rPr>
  </w:style>
  <w:style w:type="paragraph" w:styleId="Inhopg2">
    <w:name w:val="toc 2"/>
    <w:basedOn w:val="ZsysbasisIKNL"/>
    <w:next w:val="BasistekstIKNL"/>
    <w:rsid w:val="000647FA"/>
    <w:pPr>
      <w:tabs>
        <w:tab w:val="left" w:pos="709"/>
      </w:tabs>
      <w:ind w:left="709" w:right="567" w:hanging="709"/>
    </w:pPr>
  </w:style>
  <w:style w:type="paragraph" w:styleId="Inhopg3">
    <w:name w:val="toc 3"/>
    <w:basedOn w:val="ZsysbasisIKNL"/>
    <w:next w:val="BasistekstIKNL"/>
    <w:rsid w:val="000647FA"/>
    <w:pPr>
      <w:tabs>
        <w:tab w:val="left" w:pos="709"/>
      </w:tabs>
      <w:ind w:left="709" w:right="567" w:hanging="709"/>
    </w:pPr>
  </w:style>
  <w:style w:type="paragraph" w:styleId="Inhopg4">
    <w:name w:val="toc 4"/>
    <w:basedOn w:val="ZsysbasisIKNL"/>
    <w:next w:val="BasistekstIKNL"/>
    <w:semiHidden/>
    <w:rsid w:val="00122DED"/>
  </w:style>
  <w:style w:type="paragraph" w:styleId="Index1">
    <w:name w:val="index 1"/>
    <w:basedOn w:val="ZsysbasisIKNL"/>
    <w:next w:val="BasistekstIKNL"/>
    <w:semiHidden/>
    <w:rsid w:val="00122DED"/>
  </w:style>
  <w:style w:type="paragraph" w:styleId="Index2">
    <w:name w:val="index 2"/>
    <w:basedOn w:val="ZsysbasisIKNL"/>
    <w:next w:val="BasistekstIKNL"/>
    <w:semiHidden/>
    <w:rsid w:val="00122DED"/>
  </w:style>
  <w:style w:type="paragraph" w:styleId="Index3">
    <w:name w:val="index 3"/>
    <w:basedOn w:val="ZsysbasisIKNL"/>
    <w:next w:val="BasistekstIKNL"/>
    <w:semiHidden/>
    <w:rsid w:val="00122DED"/>
  </w:style>
  <w:style w:type="paragraph" w:styleId="Ondertitel">
    <w:name w:val="Subtitle"/>
    <w:basedOn w:val="ZsysbasisIKNL"/>
    <w:next w:val="BasistekstIKNL"/>
    <w:qFormat/>
    <w:rsid w:val="00122DED"/>
  </w:style>
  <w:style w:type="paragraph" w:styleId="Titel">
    <w:name w:val="Title"/>
    <w:basedOn w:val="ZsysbasisIKNL"/>
    <w:next w:val="BasistekstIKNL"/>
    <w:qFormat/>
    <w:rsid w:val="00122DED"/>
  </w:style>
  <w:style w:type="paragraph" w:customStyle="1" w:styleId="Kop2zondernummerIKNL">
    <w:name w:val="Kop 2 zonder nummer IKNL"/>
    <w:basedOn w:val="ZsysbasisIKNL"/>
    <w:next w:val="BasistekstIKNL"/>
    <w:rsid w:val="00D71F01"/>
    <w:pPr>
      <w:keepNext/>
      <w:spacing w:before="260" w:after="260"/>
    </w:pPr>
    <w:rPr>
      <w:b/>
      <w:sz w:val="20"/>
      <w:szCs w:val="28"/>
    </w:rPr>
  </w:style>
  <w:style w:type="character" w:styleId="Paginanummer">
    <w:name w:val="page number"/>
    <w:basedOn w:val="Standaardalinea-lettertype"/>
    <w:rsid w:val="00122DED"/>
  </w:style>
  <w:style w:type="character" w:customStyle="1" w:styleId="zsysVeldMarkering">
    <w:name w:val="zsysVeldMarkering"/>
    <w:basedOn w:val="Standaardalinea-lettertype"/>
    <w:rsid w:val="00122DED"/>
    <w:rPr>
      <w:bdr w:val="none" w:sz="0" w:space="0" w:color="auto"/>
      <w:shd w:val="clear" w:color="auto" w:fill="FFFF00"/>
    </w:rPr>
  </w:style>
  <w:style w:type="paragraph" w:customStyle="1" w:styleId="Kop1zondernummerIKNL">
    <w:name w:val="Kop 1 zonder nummer IKNL"/>
    <w:basedOn w:val="ZsysbasisIKNL"/>
    <w:next w:val="BasistekstIKNL"/>
    <w:rsid w:val="004201DF"/>
    <w:pPr>
      <w:keepNext/>
      <w:spacing w:line="520" w:lineRule="exact"/>
    </w:pPr>
    <w:rPr>
      <w:sz w:val="36"/>
      <w:szCs w:val="32"/>
    </w:rPr>
  </w:style>
  <w:style w:type="paragraph" w:customStyle="1" w:styleId="Kop3zondernummerIKNL">
    <w:name w:val="Kop 3 zonder nummer IKNL"/>
    <w:basedOn w:val="ZsysbasisIKNL"/>
    <w:next w:val="BasistekstIKNL"/>
    <w:rsid w:val="00D71F01"/>
    <w:pPr>
      <w:keepNext/>
    </w:pPr>
    <w:rPr>
      <w:sz w:val="20"/>
    </w:rPr>
  </w:style>
  <w:style w:type="paragraph" w:styleId="Index4">
    <w:name w:val="index 4"/>
    <w:basedOn w:val="Standaard"/>
    <w:next w:val="Standaard"/>
    <w:semiHidden/>
    <w:unhideWhenUsed/>
    <w:rsid w:val="00122DED"/>
    <w:pPr>
      <w:ind w:left="720" w:hanging="180"/>
    </w:pPr>
  </w:style>
  <w:style w:type="paragraph" w:styleId="Index5">
    <w:name w:val="index 5"/>
    <w:basedOn w:val="Standaard"/>
    <w:next w:val="Standaard"/>
    <w:semiHidden/>
    <w:unhideWhenUsed/>
    <w:rsid w:val="00122DED"/>
    <w:pPr>
      <w:ind w:left="900" w:hanging="180"/>
    </w:pPr>
  </w:style>
  <w:style w:type="paragraph" w:styleId="Index6">
    <w:name w:val="index 6"/>
    <w:basedOn w:val="Standaard"/>
    <w:next w:val="Standaard"/>
    <w:semiHidden/>
    <w:unhideWhenUsed/>
    <w:rsid w:val="00122DED"/>
    <w:pPr>
      <w:ind w:left="1080" w:hanging="180"/>
    </w:pPr>
  </w:style>
  <w:style w:type="paragraph" w:styleId="Index7">
    <w:name w:val="index 7"/>
    <w:basedOn w:val="Standaard"/>
    <w:next w:val="Standaard"/>
    <w:semiHidden/>
    <w:unhideWhenUsed/>
    <w:rsid w:val="00122DED"/>
    <w:pPr>
      <w:ind w:left="1260" w:hanging="180"/>
    </w:pPr>
  </w:style>
  <w:style w:type="paragraph" w:styleId="Index8">
    <w:name w:val="index 8"/>
    <w:basedOn w:val="Standaard"/>
    <w:next w:val="Standaard"/>
    <w:semiHidden/>
    <w:unhideWhenUsed/>
    <w:rsid w:val="00122DED"/>
    <w:pPr>
      <w:ind w:left="1440" w:hanging="180"/>
    </w:pPr>
  </w:style>
  <w:style w:type="paragraph" w:styleId="Index9">
    <w:name w:val="index 9"/>
    <w:basedOn w:val="Standaard"/>
    <w:next w:val="Standaard"/>
    <w:semiHidden/>
    <w:unhideWhenUsed/>
    <w:rsid w:val="00122DED"/>
    <w:pPr>
      <w:ind w:left="1620" w:hanging="180"/>
    </w:pPr>
  </w:style>
  <w:style w:type="paragraph" w:styleId="Inhopg5">
    <w:name w:val="toc 5"/>
    <w:basedOn w:val="Standaard"/>
    <w:next w:val="Standaard"/>
    <w:semiHidden/>
    <w:unhideWhenUsed/>
    <w:rsid w:val="00122DED"/>
    <w:pPr>
      <w:ind w:left="720"/>
    </w:pPr>
  </w:style>
  <w:style w:type="paragraph" w:styleId="Inhopg6">
    <w:name w:val="toc 6"/>
    <w:basedOn w:val="Standaard"/>
    <w:next w:val="Standaard"/>
    <w:semiHidden/>
    <w:unhideWhenUsed/>
    <w:rsid w:val="00122DED"/>
    <w:pPr>
      <w:ind w:left="900"/>
    </w:pPr>
  </w:style>
  <w:style w:type="paragraph" w:styleId="Inhopg7">
    <w:name w:val="toc 7"/>
    <w:basedOn w:val="Standaard"/>
    <w:next w:val="Standaard"/>
    <w:semiHidden/>
    <w:unhideWhenUsed/>
    <w:rsid w:val="00122DED"/>
    <w:pPr>
      <w:ind w:left="1080"/>
    </w:pPr>
  </w:style>
  <w:style w:type="paragraph" w:styleId="Inhopg8">
    <w:name w:val="toc 8"/>
    <w:basedOn w:val="Standaard"/>
    <w:next w:val="Standaard"/>
    <w:semiHidden/>
    <w:unhideWhenUsed/>
    <w:rsid w:val="00122DED"/>
    <w:pPr>
      <w:ind w:left="1260"/>
    </w:pPr>
  </w:style>
  <w:style w:type="paragraph" w:styleId="Inhopg9">
    <w:name w:val="toc 9"/>
    <w:basedOn w:val="Standaard"/>
    <w:next w:val="Standaard"/>
    <w:semiHidden/>
    <w:unhideWhenUsed/>
    <w:rsid w:val="00122DED"/>
    <w:pPr>
      <w:ind w:left="1440"/>
    </w:pPr>
  </w:style>
  <w:style w:type="paragraph" w:styleId="Afzender">
    <w:name w:val="envelope return"/>
    <w:basedOn w:val="ZsysbasisIKNL"/>
    <w:next w:val="BasistekstIKNL"/>
    <w:semiHidden/>
    <w:rsid w:val="0020607F"/>
  </w:style>
  <w:style w:type="numbering" w:styleId="Artikelsectie">
    <w:name w:val="Outline List 3"/>
    <w:basedOn w:val="Geenlijst"/>
    <w:semiHidden/>
    <w:rsid w:val="003C2342"/>
    <w:pPr>
      <w:numPr>
        <w:numId w:val="8"/>
      </w:numPr>
    </w:pPr>
  </w:style>
  <w:style w:type="paragraph" w:styleId="Berichtkop">
    <w:name w:val="Message Header"/>
    <w:basedOn w:val="ZsysbasisIKNL"/>
    <w:next w:val="BasistekstIKNL"/>
    <w:semiHidden/>
    <w:rsid w:val="0020607F"/>
  </w:style>
  <w:style w:type="paragraph" w:styleId="Bloktekst">
    <w:name w:val="Block Text"/>
    <w:basedOn w:val="ZsysbasisIKNL"/>
    <w:next w:val="BasistekstIKNL"/>
    <w:semiHidden/>
    <w:rsid w:val="0020607F"/>
  </w:style>
  <w:style w:type="table" w:styleId="Eenvoudigetabel1">
    <w:name w:val="Table Simple 1"/>
    <w:basedOn w:val="Standaardtabel"/>
    <w:semiHidden/>
    <w:rsid w:val="008D7BDD"/>
    <w:pPr>
      <w:spacing w:line="240" w:lineRule="atLeast"/>
    </w:pPr>
    <w:rPr>
      <w:rFonts w:ascii="Maiandra GD" w:hAnsi="Maiandra GD" w:cs="Maiandra GD"/>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pPr>
      <w:spacing w:line="240" w:lineRule="atLeast"/>
    </w:pPr>
    <w:rPr>
      <w:rFonts w:ascii="Maiandra GD" w:hAnsi="Maiandra GD" w:cs="Maiandra GD"/>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pPr>
      <w:spacing w:line="240" w:lineRule="atLeast"/>
    </w:pPr>
    <w:rPr>
      <w:rFonts w:ascii="Maiandra GD" w:hAnsi="Maiandra GD" w:cs="Maiandra GD"/>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pPr>
      <w:spacing w:line="240" w:lineRule="atLeast"/>
    </w:pPr>
    <w:rPr>
      <w:rFonts w:ascii="Maiandra GD" w:hAnsi="Maiandra GD" w:cs="Maiandra GD"/>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IKNL"/>
    <w:next w:val="BasistekstIKNL"/>
    <w:semiHidden/>
    <w:rsid w:val="0020607F"/>
  </w:style>
  <w:style w:type="paragraph" w:styleId="Handtekening">
    <w:name w:val="Signature"/>
    <w:basedOn w:val="ZsysbasisIKNL"/>
    <w:next w:val="BasistekstIKNL"/>
    <w:semiHidden/>
    <w:rsid w:val="0020607F"/>
  </w:style>
  <w:style w:type="paragraph" w:styleId="HTML-voorafopgemaakt">
    <w:name w:val="HTML Preformatted"/>
    <w:basedOn w:val="ZsysbasisIKNL"/>
    <w:next w:val="BasistekstIKNL"/>
    <w:semiHidden/>
    <w:rsid w:val="0020607F"/>
  </w:style>
  <w:style w:type="character" w:styleId="Eindnootmarkering">
    <w:name w:val="endnote reference"/>
    <w:basedOn w:val="Standaardalinea-lettertype"/>
    <w:semiHidden/>
    <w:rsid w:val="005D42EF"/>
    <w:rPr>
      <w:vertAlign w:val="superscript"/>
    </w:rPr>
  </w:style>
  <w:style w:type="character" w:styleId="HTMLCode">
    <w:name w:val="HTML Code"/>
    <w:basedOn w:val="Standaardalinea-lettertype"/>
    <w:semiHidden/>
    <w:rsid w:val="005D42EF"/>
    <w:rPr>
      <w:rFonts w:ascii="Courier New" w:hAnsi="Courier New" w:cs="Courier New"/>
      <w:sz w:val="20"/>
      <w:szCs w:val="20"/>
    </w:rPr>
  </w:style>
  <w:style w:type="character" w:styleId="HTMLDefinition">
    <w:name w:val="HTML Definition"/>
    <w:basedOn w:val="Standaardalinea-lettertype"/>
    <w:semiHidden/>
    <w:rsid w:val="005D42EF"/>
    <w:rPr>
      <w:i/>
      <w:iCs/>
    </w:rPr>
  </w:style>
  <w:style w:type="character" w:styleId="HTMLVariable">
    <w:name w:val="HTML Variable"/>
    <w:basedOn w:val="Standaardalinea-lettertype"/>
    <w:semiHidden/>
    <w:rsid w:val="005D42EF"/>
    <w:rPr>
      <w:i/>
      <w:iCs/>
    </w:rPr>
  </w:style>
  <w:style w:type="paragraph" w:styleId="HTML-adres">
    <w:name w:val="HTML Address"/>
    <w:basedOn w:val="ZsysbasisIKNL"/>
    <w:next w:val="BasistekstIKNL"/>
    <w:semiHidden/>
    <w:rsid w:val="0020607F"/>
  </w:style>
  <w:style w:type="character" w:styleId="HTML-acroniem">
    <w:name w:val="HTML Acronym"/>
    <w:basedOn w:val="Standaardalinea-lettertype"/>
    <w:semiHidden/>
    <w:rsid w:val="005D42EF"/>
  </w:style>
  <w:style w:type="character" w:styleId="HTML-citaat">
    <w:name w:val="HTML Cite"/>
    <w:basedOn w:val="Standaardalinea-lettertype"/>
    <w:semiHidden/>
    <w:rsid w:val="005D42EF"/>
    <w:rPr>
      <w:i/>
      <w:iCs/>
    </w:rPr>
  </w:style>
  <w:style w:type="character" w:styleId="HTML-schrijfmachine">
    <w:name w:val="HTML Typewriter"/>
    <w:basedOn w:val="Standaardalinea-lettertype"/>
    <w:semiHidden/>
    <w:rsid w:val="005D42EF"/>
    <w:rPr>
      <w:rFonts w:ascii="Courier New" w:hAnsi="Courier New" w:cs="Courier New"/>
      <w:sz w:val="20"/>
      <w:szCs w:val="20"/>
    </w:rPr>
  </w:style>
  <w:style w:type="character" w:styleId="HTML-toetsenbord">
    <w:name w:val="HTML Keyboard"/>
    <w:basedOn w:val="Standaardalinea-lettertype"/>
    <w:semiHidden/>
    <w:rsid w:val="005D42EF"/>
    <w:rPr>
      <w:rFonts w:ascii="Courier New" w:hAnsi="Courier New" w:cs="Courier New"/>
      <w:sz w:val="20"/>
      <w:szCs w:val="20"/>
    </w:rPr>
  </w:style>
  <w:style w:type="table" w:styleId="Klassieketabel1">
    <w:name w:val="Table Classic 1"/>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pPr>
      <w:spacing w:line="240" w:lineRule="atLeast"/>
    </w:pPr>
    <w:rPr>
      <w:rFonts w:ascii="Maiandra GD" w:hAnsi="Maiandra GD" w:cs="Maiandra GD"/>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pPr>
      <w:spacing w:line="240" w:lineRule="atLeast"/>
    </w:pPr>
    <w:rPr>
      <w:rFonts w:ascii="Maiandra GD" w:hAnsi="Maiandra GD" w:cs="Maiandra GD"/>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pPr>
      <w:spacing w:line="240" w:lineRule="atLeast"/>
    </w:pPr>
    <w:rPr>
      <w:rFonts w:ascii="Maiandra GD" w:hAnsi="Maiandra GD" w:cs="Maiandra GD"/>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pPr>
      <w:spacing w:line="240" w:lineRule="atLeast"/>
    </w:pPr>
    <w:rPr>
      <w:rFonts w:ascii="Maiandra GD" w:hAnsi="Maiandra GD" w:cs="Maiandra GD"/>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IKNL"/>
    <w:next w:val="BasistekstIKNL"/>
    <w:semiHidden/>
    <w:rsid w:val="0020607F"/>
  </w:style>
  <w:style w:type="paragraph" w:styleId="Lijst2">
    <w:name w:val="List 2"/>
    <w:basedOn w:val="ZsysbasisIKNL"/>
    <w:next w:val="BasistekstIKNL"/>
    <w:semiHidden/>
    <w:rsid w:val="0020607F"/>
  </w:style>
  <w:style w:type="paragraph" w:styleId="Lijst3">
    <w:name w:val="List 3"/>
    <w:basedOn w:val="ZsysbasisIKNL"/>
    <w:next w:val="BasistekstIKNL"/>
    <w:semiHidden/>
    <w:rsid w:val="0020607F"/>
  </w:style>
  <w:style w:type="paragraph" w:styleId="Lijst4">
    <w:name w:val="List 4"/>
    <w:basedOn w:val="ZsysbasisIKNL"/>
    <w:next w:val="BasistekstIKNL"/>
    <w:semiHidden/>
    <w:rsid w:val="0020607F"/>
  </w:style>
  <w:style w:type="paragraph" w:styleId="Lijst5">
    <w:name w:val="List 5"/>
    <w:basedOn w:val="ZsysbasisIKNL"/>
    <w:next w:val="BasistekstIKNL"/>
    <w:semiHidden/>
    <w:rsid w:val="0020607F"/>
  </w:style>
  <w:style w:type="paragraph" w:styleId="Lijstopsomteken">
    <w:name w:val="List Bullet"/>
    <w:basedOn w:val="ZsysbasisIKNL"/>
    <w:next w:val="BasistekstIKNL"/>
    <w:semiHidden/>
    <w:rsid w:val="0020607F"/>
  </w:style>
  <w:style w:type="paragraph" w:styleId="Lijstopsomteken2">
    <w:name w:val="List Bullet 2"/>
    <w:basedOn w:val="ZsysbasisIKNL"/>
    <w:next w:val="BasistekstIKNL"/>
    <w:semiHidden/>
    <w:rsid w:val="0020607F"/>
  </w:style>
  <w:style w:type="paragraph" w:styleId="Lijstopsomteken3">
    <w:name w:val="List Bullet 3"/>
    <w:basedOn w:val="ZsysbasisIKNL"/>
    <w:next w:val="BasistekstIKNL"/>
    <w:semiHidden/>
    <w:rsid w:val="0020607F"/>
  </w:style>
  <w:style w:type="paragraph" w:styleId="Lijstopsomteken4">
    <w:name w:val="List Bullet 4"/>
    <w:basedOn w:val="ZsysbasisIKNL"/>
    <w:next w:val="BasistekstIKNL"/>
    <w:semiHidden/>
    <w:rsid w:val="0020607F"/>
  </w:style>
  <w:style w:type="paragraph" w:styleId="Lijstopsomteken5">
    <w:name w:val="List Bullet 5"/>
    <w:basedOn w:val="ZsysbasisIKNL"/>
    <w:next w:val="BasistekstIKNL"/>
    <w:semiHidden/>
    <w:rsid w:val="0020607F"/>
  </w:style>
  <w:style w:type="paragraph" w:styleId="Lijstnummering">
    <w:name w:val="List Number"/>
    <w:basedOn w:val="ZsysbasisIKNL"/>
    <w:next w:val="BasistekstIKNL"/>
    <w:semiHidden/>
    <w:rsid w:val="0020607F"/>
  </w:style>
  <w:style w:type="paragraph" w:styleId="Lijstnummering2">
    <w:name w:val="List Number 2"/>
    <w:basedOn w:val="ZsysbasisIKNL"/>
    <w:next w:val="BasistekstIKNL"/>
    <w:semiHidden/>
    <w:rsid w:val="0020607F"/>
  </w:style>
  <w:style w:type="paragraph" w:styleId="Lijstnummering3">
    <w:name w:val="List Number 3"/>
    <w:basedOn w:val="ZsysbasisIKNL"/>
    <w:next w:val="BasistekstIKNL"/>
    <w:semiHidden/>
    <w:rsid w:val="0020607F"/>
  </w:style>
  <w:style w:type="paragraph" w:styleId="Lijstnummering4">
    <w:name w:val="List Number 4"/>
    <w:basedOn w:val="ZsysbasisIKNL"/>
    <w:next w:val="BasistekstIKNL"/>
    <w:semiHidden/>
    <w:rsid w:val="0020607F"/>
  </w:style>
  <w:style w:type="paragraph" w:styleId="Lijstnummering5">
    <w:name w:val="List Number 5"/>
    <w:basedOn w:val="ZsysbasisIKNL"/>
    <w:next w:val="BasistekstIKNL"/>
    <w:semiHidden/>
    <w:rsid w:val="0020607F"/>
  </w:style>
  <w:style w:type="paragraph" w:styleId="Lijstvoortzetting">
    <w:name w:val="List Continue"/>
    <w:basedOn w:val="ZsysbasisIKNL"/>
    <w:next w:val="BasistekstIKNL"/>
    <w:semiHidden/>
    <w:rsid w:val="0020607F"/>
  </w:style>
  <w:style w:type="paragraph" w:styleId="Lijstvoortzetting2">
    <w:name w:val="List Continue 2"/>
    <w:basedOn w:val="ZsysbasisIKNL"/>
    <w:next w:val="BasistekstIKNL"/>
    <w:semiHidden/>
    <w:rsid w:val="0020607F"/>
  </w:style>
  <w:style w:type="paragraph" w:styleId="Lijstvoortzetting3">
    <w:name w:val="List Continue 3"/>
    <w:basedOn w:val="ZsysbasisIKNL"/>
    <w:next w:val="BasistekstIKNL"/>
    <w:semiHidden/>
    <w:rsid w:val="0020607F"/>
  </w:style>
  <w:style w:type="paragraph" w:styleId="Lijstvoortzetting4">
    <w:name w:val="List Continue 4"/>
    <w:basedOn w:val="ZsysbasisIKNL"/>
    <w:next w:val="BasistekstIKNL"/>
    <w:semiHidden/>
    <w:rsid w:val="0020607F"/>
  </w:style>
  <w:style w:type="paragraph" w:styleId="Lijstvoortzetting5">
    <w:name w:val="List Continue 5"/>
    <w:basedOn w:val="ZsysbasisIKNL"/>
    <w:next w:val="BasistekstIKNL"/>
    <w:semiHidden/>
    <w:rsid w:val="0020607F"/>
  </w:style>
  <w:style w:type="character" w:styleId="HTML-voorbeeld">
    <w:name w:val="HTML Sample"/>
    <w:basedOn w:val="Standaardalinea-lettertype"/>
    <w:semiHidden/>
    <w:rsid w:val="005D42EF"/>
    <w:rPr>
      <w:rFonts w:ascii="Courier New" w:hAnsi="Courier New" w:cs="Courier New"/>
    </w:rPr>
  </w:style>
  <w:style w:type="paragraph" w:styleId="Normaalweb">
    <w:name w:val="Normal (Web)"/>
    <w:basedOn w:val="ZsysbasisIKNL"/>
    <w:next w:val="BasistekstIKNL"/>
    <w:semiHidden/>
    <w:rsid w:val="0020607F"/>
  </w:style>
  <w:style w:type="paragraph" w:styleId="Notitiekop">
    <w:name w:val="Note Heading"/>
    <w:basedOn w:val="ZsysbasisIKNL"/>
    <w:next w:val="BasistekstIKNL"/>
    <w:semiHidden/>
    <w:rsid w:val="0020607F"/>
  </w:style>
  <w:style w:type="paragraph" w:styleId="Plattetekst">
    <w:name w:val="Body Text"/>
    <w:basedOn w:val="ZsysbasisIKNL"/>
    <w:next w:val="BasistekstIKNL"/>
    <w:semiHidden/>
    <w:rsid w:val="0020607F"/>
  </w:style>
  <w:style w:type="paragraph" w:styleId="Plattetekst2">
    <w:name w:val="Body Text 2"/>
    <w:basedOn w:val="ZsysbasisIKNL"/>
    <w:next w:val="BasistekstIKNL"/>
    <w:semiHidden/>
    <w:rsid w:val="0020607F"/>
  </w:style>
  <w:style w:type="paragraph" w:styleId="Plattetekst3">
    <w:name w:val="Body Text 3"/>
    <w:basedOn w:val="ZsysbasisIKNL"/>
    <w:next w:val="BasistekstIKNL"/>
    <w:semiHidden/>
    <w:rsid w:val="0020607F"/>
  </w:style>
  <w:style w:type="paragraph" w:styleId="Platteteksteersteinspringing">
    <w:name w:val="Body Text First Indent"/>
    <w:basedOn w:val="ZsysbasisIKNL"/>
    <w:next w:val="BasistekstIKNL"/>
    <w:semiHidden/>
    <w:rsid w:val="0020607F"/>
  </w:style>
  <w:style w:type="paragraph" w:styleId="Plattetekstinspringen">
    <w:name w:val="Body Text Indent"/>
    <w:basedOn w:val="ZsysbasisIKNL"/>
    <w:next w:val="BasistekstIKNL"/>
    <w:semiHidden/>
    <w:rsid w:val="0020607F"/>
  </w:style>
  <w:style w:type="paragraph" w:styleId="Platteteksteersteinspringing2">
    <w:name w:val="Body Text First Indent 2"/>
    <w:basedOn w:val="ZsysbasisIKNL"/>
    <w:next w:val="BasistekstIKNL"/>
    <w:semiHidden/>
    <w:rsid w:val="0020607F"/>
  </w:style>
  <w:style w:type="paragraph" w:styleId="Plattetekstinspringen2">
    <w:name w:val="Body Text Indent 2"/>
    <w:basedOn w:val="ZsysbasisIKNL"/>
    <w:next w:val="BasistekstIKNL"/>
    <w:semiHidden/>
    <w:rsid w:val="0020607F"/>
  </w:style>
  <w:style w:type="paragraph" w:styleId="Plattetekstinspringen3">
    <w:name w:val="Body Text Indent 3"/>
    <w:basedOn w:val="ZsysbasisIKNL"/>
    <w:next w:val="BasistekstIKNL"/>
    <w:semiHidden/>
    <w:rsid w:val="0020607F"/>
  </w:style>
  <w:style w:type="table" w:styleId="Professioneletabel">
    <w:name w:val="Table Professional"/>
    <w:basedOn w:val="Standaardtabel"/>
    <w:semiHidden/>
    <w:rsid w:val="008D7BDD"/>
    <w:pPr>
      <w:spacing w:line="240" w:lineRule="atLeast"/>
    </w:pPr>
    <w:rPr>
      <w:rFonts w:ascii="Maiandra GD" w:hAnsi="Maiandra GD" w:cs="Maiandra GD"/>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Nadruk">
    <w:name w:val="Emphasis"/>
    <w:basedOn w:val="Standaardalinea-lettertype"/>
    <w:qFormat/>
    <w:rsid w:val="005D42EF"/>
    <w:rPr>
      <w:i/>
      <w:iCs/>
    </w:rPr>
  </w:style>
  <w:style w:type="paragraph" w:styleId="Standaardinspringing">
    <w:name w:val="Normal Indent"/>
    <w:basedOn w:val="ZsysbasisIKNL"/>
    <w:next w:val="BasistekstIKNL"/>
    <w:semiHidden/>
    <w:rsid w:val="0020607F"/>
  </w:style>
  <w:style w:type="table" w:styleId="Tabelkolommen1">
    <w:name w:val="Table Columns 1"/>
    <w:basedOn w:val="Standaardtabel"/>
    <w:semiHidden/>
    <w:rsid w:val="008D7BDD"/>
    <w:pPr>
      <w:spacing w:line="240" w:lineRule="atLeast"/>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pPr>
      <w:spacing w:line="240" w:lineRule="atLeast"/>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0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raster1">
    <w:name w:val="Table Grid 1"/>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basedOn w:val="Standaardalinea-lettertype"/>
    <w:rsid w:val="00A6774C"/>
    <w:rPr>
      <w:vertAlign w:val="superscript"/>
    </w:rPr>
  </w:style>
  <w:style w:type="paragraph" w:styleId="Voetnoottekst">
    <w:name w:val="footnote text"/>
    <w:basedOn w:val="ZsysbasisIKNL"/>
    <w:rsid w:val="00A6774C"/>
    <w:rPr>
      <w:sz w:val="15"/>
    </w:rPr>
  </w:style>
  <w:style w:type="table" w:styleId="Webtabel1">
    <w:name w:val="Table Web 1"/>
    <w:basedOn w:val="Standaardtabel"/>
    <w:semiHidden/>
    <w:rsid w:val="008D7BDD"/>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qFormat/>
    <w:rsid w:val="00451FDB"/>
    <w:rPr>
      <w:b w:val="0"/>
      <w:bCs w:val="0"/>
    </w:rPr>
  </w:style>
  <w:style w:type="paragraph" w:styleId="Datum">
    <w:name w:val="Date"/>
    <w:basedOn w:val="ZsysbasisIKNL"/>
    <w:next w:val="BasistekstIKNL"/>
    <w:rsid w:val="0020607F"/>
  </w:style>
  <w:style w:type="paragraph" w:styleId="Tekstzonderopmaak">
    <w:name w:val="Plain Text"/>
    <w:aliases w:val="Tekst zonder opmaak IKNL"/>
    <w:basedOn w:val="ZsysbasisIKNL"/>
    <w:next w:val="BasistekstIKNL"/>
    <w:rsid w:val="0020607F"/>
  </w:style>
  <w:style w:type="paragraph" w:styleId="Ballontekst">
    <w:name w:val="Balloon Text"/>
    <w:basedOn w:val="ZsysbasisIKNL"/>
    <w:next w:val="BasistekstIKNL"/>
    <w:semiHidden/>
    <w:rsid w:val="0020607F"/>
  </w:style>
  <w:style w:type="paragraph" w:styleId="Bijschrift">
    <w:name w:val="caption"/>
    <w:basedOn w:val="ZsysbasisIKNL"/>
    <w:next w:val="BasistekstIKNL"/>
    <w:qFormat/>
    <w:rsid w:val="0020607F"/>
  </w:style>
  <w:style w:type="paragraph" w:styleId="Bronvermelding">
    <w:name w:val="table of authorities"/>
    <w:basedOn w:val="ZsysbasisIKNL"/>
    <w:next w:val="BasistekstIKNL"/>
    <w:semiHidden/>
    <w:rsid w:val="0020607F"/>
  </w:style>
  <w:style w:type="paragraph" w:styleId="Documentstructuur">
    <w:name w:val="Document Map"/>
    <w:basedOn w:val="ZsysbasisIKNL"/>
    <w:next w:val="BasistekstIKNL"/>
    <w:semiHidden/>
    <w:rsid w:val="0020607F"/>
  </w:style>
  <w:style w:type="character" w:styleId="Regelnummer">
    <w:name w:val="line number"/>
    <w:basedOn w:val="Standaardalinea-lettertype"/>
    <w:semiHidden/>
    <w:rsid w:val="005D42EF"/>
  </w:style>
  <w:style w:type="paragraph" w:styleId="Eindnoottekst">
    <w:name w:val="endnote text"/>
    <w:basedOn w:val="ZsysbasisIKNL"/>
    <w:next w:val="BasistekstIKNL"/>
    <w:semiHidden/>
    <w:rsid w:val="0020607F"/>
  </w:style>
  <w:style w:type="paragraph" w:styleId="Indexkop">
    <w:name w:val="index heading"/>
    <w:basedOn w:val="ZsysbasisIKNL"/>
    <w:next w:val="BasistekstIKNL"/>
    <w:semiHidden/>
    <w:rsid w:val="0020607F"/>
  </w:style>
  <w:style w:type="paragraph" w:styleId="Kopbronvermelding">
    <w:name w:val="toa heading"/>
    <w:basedOn w:val="ZsysbasisIKNL"/>
    <w:next w:val="BasistekstIKNL"/>
    <w:semiHidden/>
    <w:rsid w:val="0020607F"/>
  </w:style>
  <w:style w:type="paragraph" w:styleId="Lijstmetafbeeldingen">
    <w:name w:val="table of figures"/>
    <w:basedOn w:val="ZsysbasisIKNL"/>
    <w:next w:val="BasistekstIKNL"/>
    <w:semiHidden/>
    <w:rsid w:val="0020607F"/>
  </w:style>
  <w:style w:type="paragraph" w:styleId="Macrotekst">
    <w:name w:val="macro"/>
    <w:basedOn w:val="ZsysbasisIKNL"/>
    <w:next w:val="BasistekstIKNL"/>
    <w:semiHidden/>
    <w:rsid w:val="0020607F"/>
  </w:style>
  <w:style w:type="paragraph" w:styleId="Tekstopmerking">
    <w:name w:val="annotation text"/>
    <w:basedOn w:val="ZsysbasisIKNL"/>
    <w:next w:val="BasistekstIKNL"/>
    <w:semiHidden/>
    <w:rsid w:val="0020607F"/>
  </w:style>
  <w:style w:type="paragraph" w:styleId="Onderwerpvanopmerking">
    <w:name w:val="annotation subject"/>
    <w:basedOn w:val="ZsysbasisIKNL"/>
    <w:next w:val="BasistekstIKNL"/>
    <w:semiHidden/>
    <w:rsid w:val="0020607F"/>
  </w:style>
  <w:style w:type="character" w:styleId="Verwijzingopmerking">
    <w:name w:val="annotation reference"/>
    <w:basedOn w:val="Standaardalinea-lettertype"/>
    <w:semiHidden/>
    <w:rsid w:val="0020607F"/>
    <w:rPr>
      <w:sz w:val="18"/>
      <w:szCs w:val="18"/>
    </w:rPr>
  </w:style>
  <w:style w:type="numbering" w:customStyle="1" w:styleId="LijstopsommingnummerIKNL">
    <w:name w:val="Lijst opsomming nummer IKNL"/>
    <w:basedOn w:val="Geenlijst"/>
    <w:rsid w:val="00482150"/>
    <w:pPr>
      <w:numPr>
        <w:numId w:val="4"/>
      </w:numPr>
    </w:pPr>
  </w:style>
  <w:style w:type="paragraph" w:customStyle="1" w:styleId="Opsommingletter1eniveauIKNL">
    <w:name w:val="Opsomming letter 1e niveau IKNL"/>
    <w:basedOn w:val="ZsysbasisIKNL"/>
    <w:rsid w:val="00DD321C"/>
    <w:pPr>
      <w:numPr>
        <w:numId w:val="13"/>
      </w:numPr>
    </w:pPr>
  </w:style>
  <w:style w:type="numbering" w:customStyle="1" w:styleId="LijstopsommingtekenIKNL">
    <w:name w:val="Lijst opsomming teken IKNL"/>
    <w:basedOn w:val="Geenlijst"/>
    <w:rsid w:val="00482150"/>
    <w:pPr>
      <w:numPr>
        <w:numId w:val="9"/>
      </w:numPr>
    </w:pPr>
  </w:style>
  <w:style w:type="paragraph" w:customStyle="1" w:styleId="ZsyseenpuntIKNL">
    <w:name w:val="Zsyseenpunt IKNL"/>
    <w:basedOn w:val="BasistekstIKNL"/>
    <w:next w:val="BasistekstIKNL"/>
    <w:rsid w:val="001E060F"/>
    <w:pPr>
      <w:spacing w:line="20" w:lineRule="exact"/>
    </w:pPr>
    <w:rPr>
      <w:sz w:val="2"/>
    </w:rPr>
  </w:style>
  <w:style w:type="paragraph" w:customStyle="1" w:styleId="Opsommingteken3eniveauIKNL">
    <w:name w:val="Opsomming teken 3e niveau IKNL"/>
    <w:basedOn w:val="ZsysbasisIKNL"/>
    <w:rsid w:val="00482150"/>
    <w:pPr>
      <w:numPr>
        <w:ilvl w:val="2"/>
        <w:numId w:val="9"/>
      </w:numPr>
    </w:pPr>
  </w:style>
  <w:style w:type="paragraph" w:customStyle="1" w:styleId="Opsommingletter2eniveauIKNL">
    <w:name w:val="Opsomming letter 2e niveau IKNL"/>
    <w:basedOn w:val="ZsysbasisIKNL"/>
    <w:rsid w:val="0005289C"/>
    <w:pPr>
      <w:numPr>
        <w:ilvl w:val="1"/>
        <w:numId w:val="28"/>
      </w:numPr>
    </w:pPr>
  </w:style>
  <w:style w:type="paragraph" w:customStyle="1" w:styleId="Opsommingletter3eniveauIKNL">
    <w:name w:val="Opsomming letter 3e niveau IKNL"/>
    <w:basedOn w:val="ZsysbasisIKNL"/>
    <w:rsid w:val="0005289C"/>
    <w:pPr>
      <w:numPr>
        <w:ilvl w:val="2"/>
        <w:numId w:val="28"/>
      </w:numPr>
    </w:pPr>
  </w:style>
  <w:style w:type="paragraph" w:customStyle="1" w:styleId="DocumentgegevensIKNL">
    <w:name w:val="Documentgegevens IKNL"/>
    <w:basedOn w:val="ZsysbasisIKNL"/>
    <w:rsid w:val="00A602CC"/>
  </w:style>
  <w:style w:type="paragraph" w:customStyle="1" w:styleId="DocumentgegevensonderwerpIKNL">
    <w:name w:val="Documentgegevens onderwerp IKNL"/>
    <w:basedOn w:val="ZsysbasisIKNL"/>
    <w:rsid w:val="00A602CC"/>
  </w:style>
  <w:style w:type="paragraph" w:customStyle="1" w:styleId="DocumentgegevensdatumIKNL">
    <w:name w:val="Documentgegevens datum IKNL"/>
    <w:basedOn w:val="ZsysbasisIKNL"/>
    <w:rsid w:val="00675ACD"/>
  </w:style>
  <w:style w:type="paragraph" w:customStyle="1" w:styleId="DocumentgegevensreferentieIKNL">
    <w:name w:val="Documentgegevens referentie IKNL"/>
    <w:basedOn w:val="ZsysbasisIKNL"/>
    <w:rsid w:val="00A602CC"/>
  </w:style>
  <w:style w:type="paragraph" w:customStyle="1" w:styleId="DocumentgegevenskopjeIKNL">
    <w:name w:val="Documentgegevens kopje IKNL"/>
    <w:basedOn w:val="ZsysbasisIKNL"/>
    <w:rsid w:val="00675ACD"/>
    <w:rPr>
      <w:sz w:val="14"/>
    </w:rPr>
  </w:style>
  <w:style w:type="paragraph" w:customStyle="1" w:styleId="RetouradresIKNL">
    <w:name w:val="Retouradres IKNL"/>
    <w:basedOn w:val="ZsysbasisIKNL"/>
    <w:rsid w:val="00D152F9"/>
    <w:rPr>
      <w:noProof/>
      <w:sz w:val="14"/>
    </w:rPr>
  </w:style>
  <w:style w:type="paragraph" w:customStyle="1" w:styleId="AfzendergegevensIKNL">
    <w:name w:val="Afzendergegevens IKNL"/>
    <w:basedOn w:val="ZsysbasisIKNL"/>
    <w:rsid w:val="00E238BE"/>
    <w:pPr>
      <w:spacing w:line="210" w:lineRule="exact"/>
    </w:pPr>
    <w:rPr>
      <w:noProof/>
      <w:sz w:val="14"/>
    </w:rPr>
  </w:style>
  <w:style w:type="paragraph" w:customStyle="1" w:styleId="AfzendergegevenskopjeIKNL">
    <w:name w:val="Afzendergegevens kopje IKNL"/>
    <w:basedOn w:val="ZsysbasisIKNL"/>
    <w:next w:val="AfzendergegevensIKNL"/>
    <w:rsid w:val="001C0269"/>
    <w:pPr>
      <w:spacing w:line="210" w:lineRule="exact"/>
    </w:pPr>
    <w:rPr>
      <w:b/>
      <w:noProof/>
      <w:sz w:val="14"/>
    </w:rPr>
  </w:style>
  <w:style w:type="numbering" w:customStyle="1" w:styleId="LijstopsommingletterIKNL">
    <w:name w:val="Lijst opsomming letter IKNL"/>
    <w:basedOn w:val="Geenlijst"/>
    <w:rsid w:val="0005289C"/>
    <w:pPr>
      <w:numPr>
        <w:numId w:val="28"/>
      </w:numPr>
    </w:pPr>
  </w:style>
  <w:style w:type="character" w:customStyle="1" w:styleId="Kop1Char">
    <w:name w:val="Kop 1 Char"/>
    <w:aliases w:val="(Hoofdstuk) IKNL Char"/>
    <w:basedOn w:val="Standaardalinea-lettertype"/>
    <w:link w:val="Kop1"/>
    <w:uiPriority w:val="99"/>
    <w:rsid w:val="00B10AD4"/>
    <w:rPr>
      <w:rFonts w:ascii="Arial" w:hAnsi="Arial" w:cs="Maiandra GD"/>
      <w:bCs/>
      <w:sz w:val="36"/>
      <w:szCs w:val="32"/>
    </w:rPr>
  </w:style>
  <w:style w:type="paragraph" w:customStyle="1" w:styleId="KCETablecontentleftKCE">
    <w:name w:val="KCE_Table content left_KCE"/>
    <w:basedOn w:val="Standaard"/>
    <w:link w:val="KCETablecontentleftKCEChar"/>
    <w:rsid w:val="00B10AD4"/>
    <w:pPr>
      <w:kinsoku w:val="0"/>
      <w:overflowPunct w:val="0"/>
      <w:autoSpaceDE w:val="0"/>
      <w:autoSpaceDN w:val="0"/>
      <w:spacing w:line="240" w:lineRule="auto"/>
    </w:pPr>
    <w:rPr>
      <w:rFonts w:eastAsia="Arial Unicode MS" w:cs="GillSans"/>
      <w:bCs/>
      <w:sz w:val="22"/>
      <w:szCs w:val="22"/>
      <w:lang w:val="en-GB" w:eastAsia="zh-CN"/>
    </w:rPr>
  </w:style>
  <w:style w:type="character" w:customStyle="1" w:styleId="BasistekstIKNLChar">
    <w:name w:val="Basistekst IKNL Char"/>
    <w:link w:val="BasistekstIKNL"/>
    <w:locked/>
    <w:rsid w:val="00924C2C"/>
    <w:rPr>
      <w:rFonts w:ascii="Arial" w:hAnsi="Arial" w:cs="Maiandra GD"/>
      <w:sz w:val="18"/>
      <w:szCs w:val="18"/>
    </w:rPr>
  </w:style>
  <w:style w:type="paragraph" w:customStyle="1" w:styleId="EndNoteBibliographyTitle">
    <w:name w:val="EndNote Bibliography Title"/>
    <w:basedOn w:val="Standaard"/>
    <w:link w:val="EndNoteBibliographyTitleChar"/>
    <w:rsid w:val="00450493"/>
    <w:pPr>
      <w:framePr w:hSpace="180" w:wrap="around" w:vAnchor="text" w:hAnchor="margin" w:y="21"/>
      <w:jc w:val="center"/>
    </w:pPr>
    <w:rPr>
      <w:rFonts w:cs="Arial"/>
      <w:noProof/>
    </w:rPr>
  </w:style>
  <w:style w:type="character" w:customStyle="1" w:styleId="KCETablecontentleftKCEChar">
    <w:name w:val="KCE_Table content left_KCE Char"/>
    <w:basedOn w:val="Standaardalinea-lettertype"/>
    <w:link w:val="KCETablecontentleftKCE"/>
    <w:rsid w:val="00450493"/>
    <w:rPr>
      <w:rFonts w:ascii="Arial" w:eastAsia="Arial Unicode MS" w:hAnsi="Arial" w:cs="GillSans"/>
      <w:bCs/>
      <w:sz w:val="22"/>
      <w:szCs w:val="22"/>
      <w:lang w:val="en-GB" w:eastAsia="zh-CN"/>
    </w:rPr>
  </w:style>
  <w:style w:type="character" w:customStyle="1" w:styleId="EndNoteBibliographyTitleChar">
    <w:name w:val="EndNote Bibliography Title Char"/>
    <w:basedOn w:val="KCETablecontentleftKCEChar"/>
    <w:link w:val="EndNoteBibliographyTitle"/>
    <w:rsid w:val="00450493"/>
    <w:rPr>
      <w:rFonts w:ascii="Arial" w:eastAsia="Times New Roman" w:hAnsi="Arial" w:cs="Arial"/>
      <w:bCs w:val="0"/>
      <w:noProof/>
      <w:sz w:val="18"/>
      <w:szCs w:val="18"/>
      <w:lang w:val="en-GB" w:eastAsia="nl-NL"/>
    </w:rPr>
  </w:style>
  <w:style w:type="paragraph" w:customStyle="1" w:styleId="EndNoteBibliography">
    <w:name w:val="EndNote Bibliography"/>
    <w:basedOn w:val="Standaard"/>
    <w:link w:val="EndNoteBibliographyChar"/>
    <w:rsid w:val="00450493"/>
    <w:pPr>
      <w:framePr w:hSpace="180" w:wrap="around" w:vAnchor="text" w:hAnchor="margin" w:y="21"/>
      <w:spacing w:line="240" w:lineRule="atLeast"/>
    </w:pPr>
    <w:rPr>
      <w:rFonts w:cs="Arial"/>
      <w:noProof/>
    </w:rPr>
  </w:style>
  <w:style w:type="character" w:customStyle="1" w:styleId="EndNoteBibliographyChar">
    <w:name w:val="EndNote Bibliography Char"/>
    <w:basedOn w:val="KCETablecontentleftKCEChar"/>
    <w:link w:val="EndNoteBibliography"/>
    <w:rsid w:val="00450493"/>
    <w:rPr>
      <w:rFonts w:ascii="Arial" w:eastAsia="Times New Roman" w:hAnsi="Arial" w:cs="Arial"/>
      <w:bCs w:val="0"/>
      <w:noProof/>
      <w:sz w:val="18"/>
      <w:szCs w:val="18"/>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0b5b0c9-e7cd-4366-8c03-464fa1c18025" ContentTypeId="0x010100D6DBCBED9BA3CD48BDA84CB4CE75AC3E" PreviousValue="false"/>
</file>

<file path=customXml/item3.xml><?xml version="1.0" encoding="utf-8"?>
<p:properties xmlns:p="http://schemas.microsoft.com/office/2006/metadata/properties" xmlns:xsi="http://www.w3.org/2001/XMLSchema-instance" xmlns:pc="http://schemas.microsoft.com/office/infopath/2007/PartnerControls">
  <documentManagement>
    <MP_InheritedTags xmlns="5eaef60f-3c83-44a7-bcca-f90921480f90" xsi:nil="true"/>
    <TaxCatchAll xmlns="7c4b8452-a7f9-4d5d-80c0-d63c0495176f"/>
    <TaxKeywordTaxHTField xmlns="7c4b8452-a7f9-4d5d-80c0-d63c0495176f">
      <Terms xmlns="http://schemas.microsoft.com/office/infopath/2007/PartnerControls"/>
    </TaxKeywordTaxHTField>
    <MP_UserTags xmlns="5eaef60f-3c83-44a7-bcca-f90921480f90">((qi693)(qi18))</MP_UserTags>
  </documentManagement>
</p:properties>
</file>

<file path=customXml/item4.xml><?xml version="1.0" encoding="utf-8"?>
<ct:contentTypeSchema xmlns:ct="http://schemas.microsoft.com/office/2006/metadata/contentType" xmlns:ma="http://schemas.microsoft.com/office/2006/metadata/properties/metaAttributes" ct:_="" ma:_="" ma:contentTypeName="Teamdocument" ma:contentTypeID="0x010100D6DBCBED9BA3CD48BDA84CB4CE75AC3E006295BF6C3B66B644ACBD5816F8F82422" ma:contentTypeVersion="12" ma:contentTypeDescription="" ma:contentTypeScope="" ma:versionID="86bbaf519115192edeac5784bc7b37b3">
  <xsd:schema xmlns:xsd="http://www.w3.org/2001/XMLSchema" xmlns:xs="http://www.w3.org/2001/XMLSchema" xmlns:p="http://schemas.microsoft.com/office/2006/metadata/properties" xmlns:ns2="7c4b8452-a7f9-4d5d-80c0-d63c0495176f" xmlns:ns3="5eaef60f-3c83-44a7-bcca-f90921480f90" targetNamespace="http://schemas.microsoft.com/office/2006/metadata/properties" ma:root="true" ma:fieldsID="9942ed241c6182ccb659be6b4bfd9b33" ns2:_="" ns3:_="">
    <xsd:import namespace="7c4b8452-a7f9-4d5d-80c0-d63c0495176f"/>
    <xsd:import namespace="5eaef60f-3c83-44a7-bcca-f90921480f90"/>
    <xsd:element name="properties">
      <xsd:complexType>
        <xsd:sequence>
          <xsd:element name="documentManagement">
            <xsd:complexType>
              <xsd:all>
                <xsd:element ref="ns2:TaxKeywordTaxHTField" minOccurs="0"/>
                <xsd:element ref="ns2:TaxCatchAll" minOccurs="0"/>
                <xsd:element ref="ns2:TaxCatchAllLabel" minOccurs="0"/>
                <xsd:element ref="ns3:MP_UserTags" minOccurs="0"/>
                <xsd:element ref="ns3:MP_Inherited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b8452-a7f9-4d5d-80c0-d63c0495176f"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Ondernemingstrefwoorden" ma:fieldId="{23f27201-bee3-471e-b2e7-b64fd8b7ca38}" ma:taxonomyMulti="true" ma:sspId="20b5b0c9-e7cd-4366-8c03-464fa1c18025"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95f083d8-4f2e-4469-a68c-69a9d93c99b2}" ma:internalName="TaxCatchAll" ma:showField="CatchAllData" ma:web="5eaef60f-3c83-44a7-bcca-f90921480f9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5f083d8-4f2e-4469-a68c-69a9d93c99b2}" ma:internalName="TaxCatchAllLabel" ma:readOnly="true" ma:showField="CatchAllDataLabel" ma:web="5eaef60f-3c83-44a7-bcca-f90921480f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aef60f-3c83-44a7-bcca-f90921480f90" elementFormDefault="qualified">
    <xsd:import namespace="http://schemas.microsoft.com/office/2006/documentManagement/types"/>
    <xsd:import namespace="http://schemas.microsoft.com/office/infopath/2007/PartnerControls"/>
    <xsd:element name="MP_UserTags" ma:index="12" nillable="true" ma:displayName="Tags" ma:hidden="true" ma:internalName="MP_UserTags" ma:readOnly="false">
      <xsd:simpleType>
        <xsd:restriction base="dms:Unknown"/>
      </xsd:simpleType>
    </xsd:element>
    <xsd:element name="MP_InheritedTags" ma:index="13" nillable="true" ma:displayName="Inherited Tags" ma:hidden="true" ma:internalName="MP_InheritedTags"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A306C-D23D-449E-8423-9BEB85229460}"/>
</file>

<file path=customXml/itemProps2.xml><?xml version="1.0" encoding="utf-8"?>
<ds:datastoreItem xmlns:ds="http://schemas.openxmlformats.org/officeDocument/2006/customXml" ds:itemID="{48BA36AC-5174-4647-A9A8-CB14B2A4E679}"/>
</file>

<file path=customXml/itemProps3.xml><?xml version="1.0" encoding="utf-8"?>
<ds:datastoreItem xmlns:ds="http://schemas.openxmlformats.org/officeDocument/2006/customXml" ds:itemID="{895E5077-A1B8-4F57-BD5F-790EB1B2C692}"/>
</file>

<file path=customXml/itemProps4.xml><?xml version="1.0" encoding="utf-8"?>
<ds:datastoreItem xmlns:ds="http://schemas.openxmlformats.org/officeDocument/2006/customXml" ds:itemID="{6967557E-5C2D-4B2A-9B4E-F98D36625504}"/>
</file>

<file path=customXml/itemProps5.xml><?xml version="1.0" encoding="utf-8"?>
<ds:datastoreItem xmlns:ds="http://schemas.openxmlformats.org/officeDocument/2006/customXml" ds:itemID="{ADEE9966-FF3C-4986-B6B5-31B956F25462}"/>
</file>

<file path=docProps/app.xml><?xml version="1.0" encoding="utf-8"?>
<Properties xmlns="http://schemas.openxmlformats.org/officeDocument/2006/extended-properties" xmlns:vt="http://schemas.openxmlformats.org/officeDocument/2006/docPropsVTypes">
  <Template>FF50ED33.dotm</Template>
  <TotalTime>510</TotalTime>
  <Pages>5</Pages>
  <Words>2243</Words>
  <Characters>12337</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IKNL</Company>
  <LinksUpToDate>false</LinksUpToDate>
  <CharactersWithSpaces>14551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 van der Hel</dc:creator>
  <cp:keywords/>
  <cp:lastModifiedBy>Robin Vernooij</cp:lastModifiedBy>
  <cp:revision>19</cp:revision>
  <cp:lastPrinted>2015-10-01T06:44:00Z</cp:lastPrinted>
  <dcterms:created xsi:type="dcterms:W3CDTF">2015-09-22T08:06:00Z</dcterms:created>
  <dcterms:modified xsi:type="dcterms:W3CDTF">2016-05-12T13:22:00Z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0x010100D6DBCBED9BA3CD48BDA84CB4CE75AC3E006295BF6C3B66B644ACBD5816F8F82422</vt:lpwstr>
  </property>
  <property fmtid="{D5CDD505-2E9C-101B-9397-08002B2CF9AE}" pid="3" name="TaxKeyword">
    <vt:lpwstr/>
  </property>
</Properties>
</file>